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C3" w:rsidRDefault="004B216B" w:rsidP="004B216B">
      <w:pPr>
        <w:keepNext/>
        <w:spacing w:line="360" w:lineRule="auto"/>
        <w:rPr>
          <w:rFonts w:ascii="Arial" w:hAnsi="Arial" w:cs="Arial"/>
          <w:b/>
          <w:bCs/>
          <w:caps/>
          <w:spacing w:val="40"/>
        </w:rPr>
      </w:pPr>
      <w:r w:rsidRPr="00BD2488">
        <w:rPr>
          <w:rFonts w:ascii="Arial" w:hAnsi="Arial" w:cs="Arial"/>
          <w:b/>
          <w:bCs/>
          <w:caps/>
          <w:spacing w:val="40"/>
        </w:rPr>
        <w:t>statut</w:t>
      </w:r>
    </w:p>
    <w:p w:rsidR="006A7AB0" w:rsidRPr="002853C3" w:rsidRDefault="000F23D4" w:rsidP="004B216B">
      <w:pPr>
        <w:keepNext/>
        <w:spacing w:line="360" w:lineRule="auto"/>
        <w:rPr>
          <w:rFonts w:ascii="Arial" w:hAnsi="Arial" w:cs="Arial"/>
          <w:b/>
          <w:bCs/>
          <w:caps/>
          <w:spacing w:val="40"/>
        </w:rPr>
      </w:pPr>
      <w:bookmarkStart w:id="0" w:name="_GoBack"/>
      <w:bookmarkEnd w:id="0"/>
      <w:r w:rsidRPr="00BD2488">
        <w:rPr>
          <w:rFonts w:ascii="Arial" w:hAnsi="Arial" w:cs="Arial"/>
          <w:b/>
          <w:bCs/>
          <w:caps/>
        </w:rPr>
        <w:t xml:space="preserve">Przedszkola </w:t>
      </w:r>
      <w:r w:rsidR="006F3853" w:rsidRPr="00BD2488">
        <w:rPr>
          <w:rFonts w:ascii="Arial" w:hAnsi="Arial" w:cs="Arial"/>
          <w:b/>
          <w:bCs/>
          <w:caps/>
        </w:rPr>
        <w:t xml:space="preserve">Publicznego </w:t>
      </w:r>
      <w:r w:rsidR="00B27BF4" w:rsidRPr="00BD2488">
        <w:rPr>
          <w:rFonts w:ascii="Arial" w:hAnsi="Arial" w:cs="Arial"/>
          <w:b/>
          <w:bCs/>
          <w:caps/>
        </w:rPr>
        <w:t>nr 13</w:t>
      </w:r>
    </w:p>
    <w:p w:rsidR="004578E6" w:rsidRPr="00BD2488" w:rsidRDefault="004B216B" w:rsidP="004B216B">
      <w:pPr>
        <w:keepNext/>
        <w:spacing w:line="360" w:lineRule="auto"/>
        <w:rPr>
          <w:rFonts w:ascii="Arial" w:hAnsi="Arial" w:cs="Arial"/>
          <w:b/>
          <w:bCs/>
          <w:caps/>
          <w:spacing w:val="40"/>
        </w:rPr>
      </w:pPr>
      <w:r w:rsidRPr="00BD2488">
        <w:rPr>
          <w:rFonts w:ascii="Arial" w:hAnsi="Arial" w:cs="Arial"/>
          <w:b/>
          <w:bCs/>
          <w:caps/>
        </w:rPr>
        <w:t>„SŁONECZNY DOMEK”</w:t>
      </w:r>
      <w:r w:rsidR="001D510E" w:rsidRPr="00BD2488">
        <w:rPr>
          <w:rFonts w:ascii="Arial" w:hAnsi="Arial" w:cs="Arial"/>
          <w:b/>
          <w:bCs/>
          <w:caps/>
        </w:rPr>
        <w:t xml:space="preserve"> </w:t>
      </w:r>
      <w:r w:rsidRPr="00BD2488">
        <w:rPr>
          <w:rFonts w:ascii="Arial" w:hAnsi="Arial" w:cs="Arial"/>
          <w:b/>
          <w:bCs/>
          <w:caps/>
        </w:rPr>
        <w:t>we włocław</w:t>
      </w:r>
      <w:r w:rsidR="000E313D" w:rsidRPr="00BD2488">
        <w:rPr>
          <w:rFonts w:ascii="Arial" w:hAnsi="Arial" w:cs="Arial"/>
          <w:b/>
          <w:bCs/>
          <w:caps/>
        </w:rPr>
        <w:t>KU</w:t>
      </w:r>
    </w:p>
    <w:p w:rsidR="001D510E" w:rsidRPr="00BD2488" w:rsidRDefault="00887448" w:rsidP="001D510E">
      <w:pPr>
        <w:pStyle w:val="Bezodstpw"/>
        <w:rPr>
          <w:rFonts w:ascii="Arial" w:hAnsi="Arial" w:cs="Arial"/>
          <w:b/>
        </w:rPr>
      </w:pPr>
      <w:r w:rsidRPr="00BD2488">
        <w:rPr>
          <w:rFonts w:ascii="Arial" w:hAnsi="Arial" w:cs="Arial"/>
          <w:b/>
        </w:rPr>
        <w:t>Włocławek 20</w:t>
      </w:r>
      <w:r w:rsidR="008717DD" w:rsidRPr="00BD2488">
        <w:rPr>
          <w:rFonts w:ascii="Arial" w:hAnsi="Arial" w:cs="Arial"/>
          <w:b/>
        </w:rPr>
        <w:t>22</w:t>
      </w:r>
    </w:p>
    <w:p w:rsidR="006F3853" w:rsidRPr="00BD2488" w:rsidRDefault="006F3853" w:rsidP="001D510E">
      <w:pPr>
        <w:pStyle w:val="Bezodstpw"/>
        <w:rPr>
          <w:rFonts w:ascii="Arial" w:hAnsi="Arial" w:cs="Arial"/>
          <w:b/>
        </w:rPr>
      </w:pPr>
      <w:r w:rsidRPr="00BD2488">
        <w:rPr>
          <w:rFonts w:ascii="Arial" w:hAnsi="Arial" w:cs="Arial"/>
          <w:b/>
          <w:spacing w:val="20"/>
        </w:rPr>
        <w:t>DZIAŁ I</w:t>
      </w:r>
    </w:p>
    <w:p w:rsidR="000E313D" w:rsidRPr="00BD2488" w:rsidRDefault="006F3853" w:rsidP="000E313D">
      <w:pPr>
        <w:spacing w:line="360" w:lineRule="auto"/>
        <w:rPr>
          <w:rFonts w:ascii="Arial" w:hAnsi="Arial" w:cs="Arial"/>
          <w:b/>
        </w:rPr>
      </w:pPr>
      <w:r w:rsidRPr="00BD2488">
        <w:rPr>
          <w:rFonts w:ascii="Arial" w:hAnsi="Arial" w:cs="Arial"/>
          <w:b/>
        </w:rPr>
        <w:t>POSTANOWIENIA OGÓLNE</w:t>
      </w:r>
    </w:p>
    <w:p w:rsidR="006F3853" w:rsidRPr="00BD2488" w:rsidRDefault="006F3853" w:rsidP="000E313D">
      <w:pPr>
        <w:spacing w:line="360" w:lineRule="auto"/>
        <w:rPr>
          <w:rFonts w:ascii="Arial" w:hAnsi="Arial" w:cs="Arial"/>
          <w:b/>
        </w:rPr>
      </w:pPr>
      <w:r w:rsidRPr="00BD2488">
        <w:rPr>
          <w:rFonts w:ascii="Arial" w:hAnsi="Arial" w:cs="Arial"/>
          <w:b/>
        </w:rPr>
        <w:t>§ 1</w:t>
      </w:r>
      <w:r w:rsidRPr="00BD2488">
        <w:rPr>
          <w:rFonts w:ascii="Arial" w:hAnsi="Arial" w:cs="Arial"/>
        </w:rPr>
        <w:t>.</w:t>
      </w:r>
      <w:r w:rsidR="004B216B" w:rsidRPr="00BD2488">
        <w:rPr>
          <w:rFonts w:ascii="Arial" w:hAnsi="Arial" w:cs="Arial"/>
        </w:rPr>
        <w:t xml:space="preserve">1Przedszkole </w:t>
      </w:r>
      <w:r w:rsidRPr="00BD2488">
        <w:rPr>
          <w:rFonts w:ascii="Arial" w:hAnsi="Arial" w:cs="Arial"/>
        </w:rPr>
        <w:t>Publiczne Nr 13</w:t>
      </w:r>
      <w:r w:rsidR="00887448" w:rsidRPr="00BD2488">
        <w:rPr>
          <w:rFonts w:ascii="Arial" w:hAnsi="Arial" w:cs="Arial"/>
        </w:rPr>
        <w:t xml:space="preserve"> </w:t>
      </w:r>
      <w:r w:rsidRPr="00BD2488">
        <w:rPr>
          <w:rFonts w:ascii="Arial" w:hAnsi="Arial" w:cs="Arial"/>
        </w:rPr>
        <w:t xml:space="preserve">zwane dalej „przedszkolem”, jest przedszkolem publicznym </w:t>
      </w:r>
      <w:r w:rsidRPr="00BD2488">
        <w:rPr>
          <w:rFonts w:ascii="Arial" w:eastAsia="Calibri" w:hAnsi="Arial" w:cs="Arial"/>
          <w:lang w:eastAsia="en-US"/>
        </w:rPr>
        <w:t>działającym a na podstawie:</w:t>
      </w:r>
    </w:p>
    <w:p w:rsidR="006F3853" w:rsidRPr="00BD2488" w:rsidRDefault="006F3853" w:rsidP="00815EE9">
      <w:pPr>
        <w:numPr>
          <w:ilvl w:val="0"/>
          <w:numId w:val="42"/>
        </w:numPr>
        <w:autoSpaceDE w:val="0"/>
        <w:autoSpaceDN w:val="0"/>
        <w:spacing w:line="360" w:lineRule="auto"/>
        <w:rPr>
          <w:rFonts w:ascii="Arial" w:eastAsia="Calibri" w:hAnsi="Arial" w:cs="Arial"/>
          <w:lang w:eastAsia="en-US"/>
        </w:rPr>
      </w:pPr>
      <w:r w:rsidRPr="00BD2488">
        <w:rPr>
          <w:rFonts w:ascii="Arial" w:eastAsia="Calibri" w:hAnsi="Arial" w:cs="Arial"/>
          <w:lang w:eastAsia="en-US"/>
        </w:rPr>
        <w:t>Ustawy z dnia 14 grudnia 2016 r. Prawo oświatowe;</w:t>
      </w:r>
    </w:p>
    <w:p w:rsidR="006F3853" w:rsidRPr="00BD2488" w:rsidRDefault="006F3853" w:rsidP="00815EE9">
      <w:pPr>
        <w:numPr>
          <w:ilvl w:val="0"/>
          <w:numId w:val="42"/>
        </w:numPr>
        <w:autoSpaceDE w:val="0"/>
        <w:autoSpaceDN w:val="0"/>
        <w:spacing w:line="360" w:lineRule="auto"/>
        <w:rPr>
          <w:rFonts w:ascii="Arial" w:eastAsia="Calibri" w:hAnsi="Arial" w:cs="Arial"/>
          <w:lang w:eastAsia="en-US"/>
        </w:rPr>
      </w:pPr>
      <w:r w:rsidRPr="00BD2488">
        <w:rPr>
          <w:rFonts w:ascii="Arial" w:eastAsia="Calibri" w:hAnsi="Arial" w:cs="Arial"/>
          <w:lang w:eastAsia="en-US"/>
        </w:rPr>
        <w:t>Ustawy z dnia 7 września 1991 r. O systemie oświaty;</w:t>
      </w:r>
    </w:p>
    <w:p w:rsidR="006F3853" w:rsidRPr="00BD2488" w:rsidRDefault="006F3853" w:rsidP="00815EE9">
      <w:pPr>
        <w:numPr>
          <w:ilvl w:val="0"/>
          <w:numId w:val="42"/>
        </w:numPr>
        <w:autoSpaceDE w:val="0"/>
        <w:autoSpaceDN w:val="0"/>
        <w:spacing w:line="360" w:lineRule="auto"/>
        <w:rPr>
          <w:rFonts w:ascii="Arial" w:eastAsia="Calibri" w:hAnsi="Arial" w:cs="Arial"/>
          <w:lang w:eastAsia="en-US"/>
        </w:rPr>
      </w:pPr>
      <w:r w:rsidRPr="00BD2488">
        <w:rPr>
          <w:rFonts w:ascii="Arial" w:eastAsia="Calibri" w:hAnsi="Arial" w:cs="Arial"/>
          <w:lang w:eastAsia="en-US"/>
        </w:rPr>
        <w:t>Ustawy z dnia 26 stycznia 1982 r . Karta Nauczyciela;</w:t>
      </w:r>
    </w:p>
    <w:p w:rsidR="004B216B" w:rsidRPr="00BD2488" w:rsidRDefault="00B27BF4" w:rsidP="00815EE9">
      <w:pPr>
        <w:numPr>
          <w:ilvl w:val="0"/>
          <w:numId w:val="42"/>
        </w:numPr>
        <w:autoSpaceDE w:val="0"/>
        <w:autoSpaceDN w:val="0"/>
        <w:spacing w:line="360" w:lineRule="auto"/>
        <w:rPr>
          <w:rFonts w:ascii="Arial" w:eastAsia="Calibri" w:hAnsi="Arial" w:cs="Arial"/>
          <w:lang w:eastAsia="en-US"/>
        </w:rPr>
      </w:pPr>
      <w:r w:rsidRPr="00BD2488">
        <w:rPr>
          <w:rFonts w:ascii="Arial" w:eastAsia="Calibri" w:hAnsi="Arial" w:cs="Arial"/>
          <w:lang w:eastAsia="en-US"/>
        </w:rPr>
        <w:t>niniejszego statutu.</w:t>
      </w:r>
    </w:p>
    <w:p w:rsidR="000176B5" w:rsidRPr="00BD2488" w:rsidRDefault="000176B5" w:rsidP="004B216B">
      <w:pPr>
        <w:widowControl/>
        <w:numPr>
          <w:ilvl w:val="0"/>
          <w:numId w:val="1"/>
        </w:numPr>
        <w:overflowPunct/>
        <w:adjustRightInd/>
        <w:spacing w:line="360" w:lineRule="auto"/>
        <w:rPr>
          <w:rFonts w:ascii="Arial" w:hAnsi="Arial" w:cs="Arial"/>
        </w:rPr>
      </w:pPr>
      <w:r w:rsidRPr="00BD2488">
        <w:rPr>
          <w:rFonts w:ascii="Arial" w:hAnsi="Arial" w:cs="Arial"/>
        </w:rPr>
        <w:t xml:space="preserve">Przedszkole nosi nazwę „Słoneczny Domek” nadaną przez </w:t>
      </w:r>
      <w:r w:rsidR="00ED1BD6" w:rsidRPr="00BD2488">
        <w:rPr>
          <w:rFonts w:ascii="Arial" w:hAnsi="Arial" w:cs="Arial"/>
        </w:rPr>
        <w:t>Radę Miasta Włocławek w dniu 21 marca 2005 r.</w:t>
      </w:r>
    </w:p>
    <w:p w:rsidR="006F3853" w:rsidRPr="004B216B" w:rsidRDefault="006F3853" w:rsidP="004B216B">
      <w:pPr>
        <w:widowControl/>
        <w:numPr>
          <w:ilvl w:val="0"/>
          <w:numId w:val="1"/>
        </w:numPr>
        <w:overflowPunct/>
        <w:adjustRightInd/>
        <w:spacing w:line="360" w:lineRule="auto"/>
        <w:rPr>
          <w:rFonts w:ascii="Arial" w:hAnsi="Arial" w:cs="Arial"/>
        </w:rPr>
      </w:pPr>
      <w:r w:rsidRPr="00BD2488">
        <w:rPr>
          <w:rFonts w:ascii="Arial" w:hAnsi="Arial" w:cs="Arial"/>
        </w:rPr>
        <w:t>Siedziba przedszkola</w:t>
      </w:r>
      <w:r w:rsidRPr="004B216B">
        <w:rPr>
          <w:rFonts w:ascii="Arial" w:hAnsi="Arial" w:cs="Arial"/>
        </w:rPr>
        <w:t xml:space="preserve"> znajduje s</w:t>
      </w:r>
      <w:r w:rsidR="00B27BF4">
        <w:rPr>
          <w:rFonts w:ascii="Arial" w:hAnsi="Arial" w:cs="Arial"/>
        </w:rPr>
        <w:t>ię we Włocławku, ul. Brdowska 2</w:t>
      </w:r>
    </w:p>
    <w:p w:rsidR="006F3853" w:rsidRPr="004B216B" w:rsidRDefault="006F3853" w:rsidP="004B216B">
      <w:pPr>
        <w:widowControl/>
        <w:numPr>
          <w:ilvl w:val="0"/>
          <w:numId w:val="1"/>
        </w:numPr>
        <w:overflowPunct/>
        <w:adjustRightInd/>
        <w:spacing w:line="360" w:lineRule="auto"/>
        <w:rPr>
          <w:rFonts w:ascii="Arial" w:hAnsi="Arial" w:cs="Arial"/>
        </w:rPr>
      </w:pPr>
      <w:r w:rsidRPr="004B216B">
        <w:rPr>
          <w:rFonts w:ascii="Arial" w:hAnsi="Arial" w:cs="Arial"/>
        </w:rPr>
        <w:t>Organem prowadzącym przedszk</w:t>
      </w:r>
      <w:r w:rsidR="00662787" w:rsidRPr="004B216B">
        <w:rPr>
          <w:rFonts w:ascii="Arial" w:hAnsi="Arial" w:cs="Arial"/>
        </w:rPr>
        <w:t>ole jest Gmina Miasto Włocławek, ul. Zielony Rynek 11/13, 87-800 Włocławek</w:t>
      </w:r>
    </w:p>
    <w:p w:rsidR="006F3853" w:rsidRPr="004B216B" w:rsidRDefault="006F3853" w:rsidP="004B216B">
      <w:pPr>
        <w:widowControl/>
        <w:numPr>
          <w:ilvl w:val="0"/>
          <w:numId w:val="1"/>
        </w:numPr>
        <w:overflowPunct/>
        <w:adjustRightInd/>
        <w:spacing w:line="360" w:lineRule="auto"/>
        <w:rPr>
          <w:rFonts w:ascii="Arial" w:hAnsi="Arial" w:cs="Arial"/>
        </w:rPr>
      </w:pPr>
      <w:r w:rsidRPr="004B216B">
        <w:rPr>
          <w:rFonts w:ascii="Arial" w:hAnsi="Arial" w:cs="Arial"/>
        </w:rPr>
        <w:t>Nadzór pedagogiczny nad przedszkolem sprawuje Kuj</w:t>
      </w:r>
      <w:r w:rsidR="00B27BF4">
        <w:rPr>
          <w:rFonts w:ascii="Arial" w:hAnsi="Arial" w:cs="Arial"/>
        </w:rPr>
        <w:t>awsko- Pomorski Kurator Oświaty</w:t>
      </w:r>
    </w:p>
    <w:p w:rsidR="006F3853" w:rsidRPr="004B216B" w:rsidRDefault="006F3853" w:rsidP="004B216B">
      <w:pPr>
        <w:widowControl/>
        <w:numPr>
          <w:ilvl w:val="0"/>
          <w:numId w:val="1"/>
        </w:numPr>
        <w:overflowPunct/>
        <w:adjustRightInd/>
        <w:spacing w:line="360" w:lineRule="auto"/>
        <w:rPr>
          <w:rFonts w:ascii="Arial" w:hAnsi="Arial" w:cs="Arial"/>
        </w:rPr>
      </w:pPr>
      <w:r w:rsidRPr="004B216B">
        <w:rPr>
          <w:rFonts w:ascii="Arial" w:hAnsi="Arial" w:cs="Arial"/>
        </w:rPr>
        <w:t>Pełna nazwa używana przez przedszkole brzmi jak następuje:</w:t>
      </w:r>
    </w:p>
    <w:p w:rsidR="006F3853" w:rsidRPr="004B216B" w:rsidRDefault="006F3853" w:rsidP="004B216B">
      <w:pPr>
        <w:rPr>
          <w:rFonts w:ascii="Arial" w:hAnsi="Arial" w:cs="Arial"/>
          <w:b/>
        </w:rPr>
      </w:pPr>
      <w:r w:rsidRPr="004B216B">
        <w:rPr>
          <w:rFonts w:ascii="Arial" w:hAnsi="Arial" w:cs="Arial"/>
          <w:b/>
        </w:rPr>
        <w:t>Przedszkole Pu</w:t>
      </w:r>
      <w:r w:rsidR="004B216B">
        <w:rPr>
          <w:rFonts w:ascii="Arial" w:hAnsi="Arial" w:cs="Arial"/>
          <w:b/>
        </w:rPr>
        <w:t>bliczne nr 13 „Słoneczny Domek” we Włocławku</w:t>
      </w:r>
    </w:p>
    <w:p w:rsidR="004578E6" w:rsidRPr="004B216B" w:rsidRDefault="004578E6" w:rsidP="004B216B">
      <w:pPr>
        <w:numPr>
          <w:ilvl w:val="0"/>
          <w:numId w:val="1"/>
        </w:numPr>
        <w:rPr>
          <w:rFonts w:ascii="Arial" w:hAnsi="Arial" w:cs="Arial"/>
        </w:rPr>
      </w:pPr>
      <w:r w:rsidRPr="004B216B">
        <w:rPr>
          <w:rFonts w:ascii="Arial" w:hAnsi="Arial" w:cs="Arial"/>
        </w:rPr>
        <w:t>Dopuszcza się stosowanie w korespondencji następujących skróconych nazw przedszkola:</w:t>
      </w:r>
      <w:r w:rsidR="006F3853" w:rsidRPr="004B216B">
        <w:rPr>
          <w:rFonts w:ascii="Arial" w:hAnsi="Arial" w:cs="Arial"/>
        </w:rPr>
        <w:t xml:space="preserve"> </w:t>
      </w:r>
      <w:r w:rsidRPr="004B216B">
        <w:rPr>
          <w:rFonts w:ascii="Arial" w:hAnsi="Arial" w:cs="Arial"/>
        </w:rPr>
        <w:t>Przedszkole 13, P</w:t>
      </w:r>
      <w:r w:rsidR="00894F33" w:rsidRPr="004B216B">
        <w:rPr>
          <w:rFonts w:ascii="Arial" w:hAnsi="Arial" w:cs="Arial"/>
        </w:rPr>
        <w:t>P</w:t>
      </w:r>
      <w:r w:rsidR="00B27BF4">
        <w:rPr>
          <w:rFonts w:ascii="Arial" w:hAnsi="Arial" w:cs="Arial"/>
        </w:rPr>
        <w:t xml:space="preserve"> 13</w:t>
      </w:r>
    </w:p>
    <w:p w:rsidR="006F3853" w:rsidRPr="004B216B" w:rsidRDefault="006F3853" w:rsidP="004B216B">
      <w:pPr>
        <w:pStyle w:val="Bezodstpw"/>
        <w:rPr>
          <w:rFonts w:ascii="Arial" w:hAnsi="Arial" w:cs="Arial"/>
          <w:b/>
        </w:rPr>
      </w:pPr>
    </w:p>
    <w:p w:rsidR="006F3853" w:rsidRPr="004B216B" w:rsidRDefault="006F3853" w:rsidP="004B216B">
      <w:pPr>
        <w:shd w:val="clear" w:color="auto" w:fill="FFFFFF"/>
        <w:tabs>
          <w:tab w:val="left" w:pos="426"/>
        </w:tabs>
        <w:suppressAutoHyphens/>
        <w:autoSpaceDE w:val="0"/>
        <w:autoSpaceDN w:val="0"/>
        <w:textAlignment w:val="baseline"/>
        <w:rPr>
          <w:rFonts w:ascii="Arial" w:hAnsi="Arial" w:cs="Arial"/>
          <w:b/>
          <w:bCs/>
        </w:rPr>
      </w:pPr>
      <w:r w:rsidRPr="004B216B">
        <w:rPr>
          <w:rFonts w:ascii="Arial" w:hAnsi="Arial" w:cs="Arial"/>
          <w:b/>
          <w:bCs/>
        </w:rPr>
        <w:t>DZIAŁ II</w:t>
      </w:r>
    </w:p>
    <w:p w:rsidR="001D510E" w:rsidRDefault="006F3853" w:rsidP="001D510E">
      <w:pPr>
        <w:tabs>
          <w:tab w:val="left" w:pos="-2160"/>
          <w:tab w:val="num" w:pos="0"/>
          <w:tab w:val="num" w:pos="426"/>
        </w:tabs>
        <w:rPr>
          <w:rFonts w:ascii="Arial" w:hAnsi="Arial" w:cs="Arial"/>
          <w:b/>
          <w:bCs/>
        </w:rPr>
      </w:pPr>
      <w:r w:rsidRPr="004B216B">
        <w:rPr>
          <w:rFonts w:ascii="Arial" w:hAnsi="Arial" w:cs="Arial"/>
          <w:b/>
          <w:bCs/>
        </w:rPr>
        <w:t xml:space="preserve">CELE I ZADANIA PRZEDSZKOLA </w:t>
      </w:r>
    </w:p>
    <w:p w:rsidR="001D510E" w:rsidRDefault="006F3853" w:rsidP="001D510E">
      <w:pPr>
        <w:tabs>
          <w:tab w:val="left" w:pos="-2160"/>
          <w:tab w:val="num" w:pos="0"/>
          <w:tab w:val="num" w:pos="426"/>
        </w:tabs>
        <w:rPr>
          <w:rFonts w:ascii="Arial" w:hAnsi="Arial" w:cs="Arial"/>
          <w:b/>
        </w:rPr>
      </w:pPr>
      <w:r w:rsidRPr="001D510E">
        <w:rPr>
          <w:rFonts w:ascii="Arial" w:hAnsi="Arial" w:cs="Arial"/>
          <w:b/>
        </w:rPr>
        <w:t>Rozdział 1</w:t>
      </w:r>
    </w:p>
    <w:p w:rsidR="006F3853" w:rsidRPr="001D510E" w:rsidRDefault="004B216B" w:rsidP="001D510E">
      <w:pPr>
        <w:tabs>
          <w:tab w:val="left" w:pos="-2160"/>
          <w:tab w:val="num" w:pos="0"/>
          <w:tab w:val="num" w:pos="426"/>
        </w:tabs>
        <w:rPr>
          <w:rFonts w:ascii="Arial" w:hAnsi="Arial" w:cs="Arial"/>
          <w:b/>
          <w:bCs/>
        </w:rPr>
      </w:pPr>
      <w:r w:rsidRPr="001D510E">
        <w:rPr>
          <w:rFonts w:ascii="Arial" w:hAnsi="Arial" w:cs="Arial"/>
          <w:b/>
        </w:rPr>
        <w:t>Cele i zadania</w:t>
      </w:r>
      <w:r w:rsidR="006F3853" w:rsidRPr="001D510E">
        <w:rPr>
          <w:rFonts w:ascii="Arial" w:hAnsi="Arial" w:cs="Arial"/>
          <w:b/>
        </w:rPr>
        <w:t xml:space="preserve"> przedszkola</w:t>
      </w:r>
    </w:p>
    <w:p w:rsidR="006F3853" w:rsidRPr="004B216B" w:rsidRDefault="006F3853" w:rsidP="004B216B">
      <w:pPr>
        <w:spacing w:line="360" w:lineRule="auto"/>
        <w:rPr>
          <w:rFonts w:ascii="Arial" w:hAnsi="Arial" w:cs="Arial"/>
        </w:rPr>
      </w:pPr>
      <w:r w:rsidRPr="004B216B">
        <w:rPr>
          <w:rFonts w:ascii="Arial" w:hAnsi="Arial" w:cs="Arial"/>
          <w:b/>
          <w:bCs/>
        </w:rPr>
        <w:t>§ 2.</w:t>
      </w:r>
      <w:r w:rsidRPr="004B216B">
        <w:rPr>
          <w:rFonts w:ascii="Arial" w:hAnsi="Arial" w:cs="Arial"/>
          <w:bCs/>
        </w:rPr>
        <w:t>1</w:t>
      </w:r>
      <w:r w:rsidRPr="004B216B">
        <w:rPr>
          <w:rFonts w:ascii="Arial" w:hAnsi="Arial" w:cs="Arial"/>
        </w:rPr>
        <w:t xml:space="preserve"> Przedszkole realizuje cele</w:t>
      </w:r>
      <w:r w:rsidR="004B216B">
        <w:rPr>
          <w:rFonts w:ascii="Arial" w:hAnsi="Arial" w:cs="Arial"/>
        </w:rPr>
        <w:t xml:space="preserve"> i zadania wynikające z ustawy </w:t>
      </w:r>
      <w:r w:rsidRPr="004B216B">
        <w:rPr>
          <w:rFonts w:ascii="Arial" w:hAnsi="Arial" w:cs="Arial"/>
        </w:rPr>
        <w:t>pra</w:t>
      </w:r>
      <w:r w:rsidR="004B216B">
        <w:rPr>
          <w:rFonts w:ascii="Arial" w:hAnsi="Arial" w:cs="Arial"/>
        </w:rPr>
        <w:t xml:space="preserve">wo oświatowe oraz ustawy </w:t>
      </w:r>
      <w:r w:rsidRPr="004B216B">
        <w:rPr>
          <w:rFonts w:ascii="Arial" w:hAnsi="Arial" w:cs="Arial"/>
        </w:rPr>
        <w:t>o syste</w:t>
      </w:r>
      <w:r w:rsidR="00B27BF4">
        <w:rPr>
          <w:rFonts w:ascii="Arial" w:hAnsi="Arial" w:cs="Arial"/>
        </w:rPr>
        <w:t>mie oświaty, a w szczególności:</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zapewnia opiekę, wychowanie i nauczanie- uczenia</w:t>
      </w:r>
      <w:r w:rsidR="004B216B">
        <w:rPr>
          <w:rFonts w:ascii="Arial" w:hAnsi="Arial" w:cs="Arial"/>
        </w:rPr>
        <w:t xml:space="preserve"> się  w atmosferze akceptacji i </w:t>
      </w:r>
      <w:r w:rsidRPr="004B216B">
        <w:rPr>
          <w:rFonts w:ascii="Arial" w:hAnsi="Arial" w:cs="Arial"/>
        </w:rPr>
        <w:t>bezpieczeństwa;</w:t>
      </w:r>
    </w:p>
    <w:p w:rsidR="006F3853" w:rsidRPr="004B216B" w:rsidRDefault="006F3853" w:rsidP="004B216B">
      <w:pPr>
        <w:pStyle w:val="Tekstpodstawowywcity"/>
        <w:numPr>
          <w:ilvl w:val="1"/>
          <w:numId w:val="2"/>
        </w:numPr>
        <w:tabs>
          <w:tab w:val="clear" w:pos="720"/>
          <w:tab w:val="num" w:pos="851"/>
        </w:tabs>
        <w:spacing w:line="360" w:lineRule="auto"/>
        <w:ind w:left="851" w:hanging="425"/>
        <w:rPr>
          <w:rFonts w:ascii="Arial" w:hAnsi="Arial" w:cs="Arial"/>
        </w:rPr>
      </w:pPr>
      <w:r w:rsidRPr="004B216B">
        <w:rPr>
          <w:rFonts w:ascii="Arial" w:hAnsi="Arial" w:cs="Arial"/>
        </w:rPr>
        <w:t xml:space="preserve">zapewnia dzieciom pełny rozwój umysłowy, moralno-społeczny, emocjonalny oraz fizyczny zgodnie z ich możliwościami i potrzebami psychofizycznymi </w:t>
      </w:r>
      <w:r w:rsidR="004B216B">
        <w:rPr>
          <w:rFonts w:ascii="Arial" w:hAnsi="Arial" w:cs="Arial"/>
        </w:rPr>
        <w:t xml:space="preserve">w </w:t>
      </w:r>
      <w:r w:rsidRPr="004B216B">
        <w:rPr>
          <w:rFonts w:ascii="Arial" w:hAnsi="Arial" w:cs="Arial"/>
        </w:rPr>
        <w:t>warunkach godności osobistej z wykorzystaniem własnej inicjatywy dziecka;</w:t>
      </w:r>
    </w:p>
    <w:p w:rsidR="004B216B" w:rsidRPr="004B216B" w:rsidRDefault="006F3853" w:rsidP="004B216B">
      <w:pPr>
        <w:pStyle w:val="Tekstpodstawowywcity"/>
        <w:numPr>
          <w:ilvl w:val="1"/>
          <w:numId w:val="2"/>
        </w:numPr>
        <w:tabs>
          <w:tab w:val="clear" w:pos="720"/>
          <w:tab w:val="num" w:pos="851"/>
        </w:tabs>
        <w:suppressAutoHyphens/>
        <w:spacing w:line="360" w:lineRule="auto"/>
        <w:ind w:hanging="294"/>
        <w:rPr>
          <w:rFonts w:ascii="Arial" w:hAnsi="Arial" w:cs="Arial"/>
          <w:b/>
        </w:rPr>
      </w:pPr>
      <w:r w:rsidRPr="004B216B">
        <w:rPr>
          <w:rFonts w:ascii="Arial" w:hAnsi="Arial" w:cs="Arial"/>
        </w:rPr>
        <w:t>realizuje bezpłatne nau</w:t>
      </w:r>
      <w:r w:rsidR="007E6DA3" w:rsidRPr="004B216B">
        <w:rPr>
          <w:rFonts w:ascii="Arial" w:hAnsi="Arial" w:cs="Arial"/>
        </w:rPr>
        <w:t>czanie i wychowanie w zakresie</w:t>
      </w:r>
      <w:r w:rsidRPr="004B216B">
        <w:rPr>
          <w:rFonts w:ascii="Arial" w:hAnsi="Arial" w:cs="Arial"/>
        </w:rPr>
        <w:t xml:space="preserve"> podstawy pro</w:t>
      </w:r>
      <w:r w:rsidR="004B216B" w:rsidRPr="004B216B">
        <w:rPr>
          <w:rFonts w:ascii="Arial" w:hAnsi="Arial" w:cs="Arial"/>
        </w:rPr>
        <w:t xml:space="preserve">gramowej </w:t>
      </w:r>
      <w:r w:rsidRPr="004B216B">
        <w:rPr>
          <w:rFonts w:ascii="Arial" w:hAnsi="Arial" w:cs="Arial"/>
        </w:rPr>
        <w:t>w oparciu o pro</w:t>
      </w:r>
      <w:r w:rsidR="00B27BF4">
        <w:rPr>
          <w:rFonts w:ascii="Arial" w:hAnsi="Arial" w:cs="Arial"/>
        </w:rPr>
        <w:t>gram wychowania przedszkolnego;</w:t>
      </w:r>
    </w:p>
    <w:p w:rsidR="006F3853" w:rsidRPr="004B216B" w:rsidRDefault="006F3853" w:rsidP="004B216B">
      <w:pPr>
        <w:pStyle w:val="Tekstpodstawowywcity"/>
        <w:numPr>
          <w:ilvl w:val="1"/>
          <w:numId w:val="2"/>
        </w:numPr>
        <w:tabs>
          <w:tab w:val="clear" w:pos="720"/>
          <w:tab w:val="num" w:pos="851"/>
        </w:tabs>
        <w:suppressAutoHyphens/>
        <w:spacing w:line="360" w:lineRule="auto"/>
        <w:ind w:hanging="294"/>
        <w:rPr>
          <w:rFonts w:ascii="Arial" w:hAnsi="Arial" w:cs="Arial"/>
          <w:b/>
        </w:rPr>
      </w:pPr>
      <w:r w:rsidRPr="004B216B">
        <w:rPr>
          <w:rFonts w:ascii="Arial" w:hAnsi="Arial" w:cs="Arial"/>
        </w:rPr>
        <w:lastRenderedPageBreak/>
        <w:t>zapewnia rekrutację dzieci w oparciu o zasadę powszechnej dostępności;</w:t>
      </w:r>
    </w:p>
    <w:p w:rsidR="006F3853" w:rsidRPr="004B216B" w:rsidRDefault="006F3853" w:rsidP="004B216B">
      <w:pPr>
        <w:widowControl/>
        <w:numPr>
          <w:ilvl w:val="1"/>
          <w:numId w:val="2"/>
        </w:numPr>
        <w:tabs>
          <w:tab w:val="clear" w:pos="720"/>
          <w:tab w:val="num" w:pos="851"/>
        </w:tabs>
        <w:suppressAutoHyphens/>
        <w:overflowPunct/>
        <w:adjustRightInd/>
        <w:spacing w:line="360" w:lineRule="auto"/>
        <w:ind w:hanging="294"/>
        <w:rPr>
          <w:rFonts w:ascii="Arial" w:hAnsi="Arial" w:cs="Arial"/>
          <w:b/>
        </w:rPr>
      </w:pPr>
      <w:r w:rsidRPr="004B216B">
        <w:rPr>
          <w:rFonts w:ascii="Arial" w:hAnsi="Arial" w:cs="Arial"/>
        </w:rPr>
        <w:t>zapewnia zatrudnienie nauczycieli posiadających kwalifikacje określone</w:t>
      </w:r>
    </w:p>
    <w:p w:rsidR="006F3853" w:rsidRPr="004B216B" w:rsidRDefault="004B216B" w:rsidP="004B216B">
      <w:pPr>
        <w:suppressAutoHyphens/>
        <w:spacing w:line="360" w:lineRule="auto"/>
        <w:ind w:left="720"/>
        <w:rPr>
          <w:rFonts w:ascii="Arial" w:hAnsi="Arial" w:cs="Arial"/>
          <w:b/>
        </w:rPr>
      </w:pPr>
      <w:r>
        <w:rPr>
          <w:rFonts w:ascii="Arial" w:hAnsi="Arial" w:cs="Arial"/>
        </w:rPr>
        <w:t xml:space="preserve"> </w:t>
      </w:r>
      <w:r w:rsidR="006F3853" w:rsidRPr="004B216B">
        <w:rPr>
          <w:rFonts w:ascii="Arial" w:hAnsi="Arial" w:cs="Arial"/>
        </w:rPr>
        <w:t>w odrębnych przepisach;</w:t>
      </w:r>
    </w:p>
    <w:p w:rsidR="006F3853" w:rsidRPr="00775623" w:rsidRDefault="006F3853" w:rsidP="00775623">
      <w:pPr>
        <w:widowControl/>
        <w:numPr>
          <w:ilvl w:val="1"/>
          <w:numId w:val="2"/>
        </w:numPr>
        <w:tabs>
          <w:tab w:val="clear" w:pos="720"/>
          <w:tab w:val="num" w:pos="851"/>
        </w:tabs>
        <w:suppressAutoHyphens/>
        <w:overflowPunct/>
        <w:adjustRightInd/>
        <w:spacing w:line="360" w:lineRule="auto"/>
        <w:ind w:hanging="294"/>
        <w:rPr>
          <w:rFonts w:ascii="Arial" w:hAnsi="Arial" w:cs="Arial"/>
          <w:b/>
        </w:rPr>
      </w:pPr>
      <w:r w:rsidRPr="004B216B">
        <w:rPr>
          <w:rFonts w:ascii="Arial" w:hAnsi="Arial" w:cs="Arial"/>
        </w:rPr>
        <w:t>zapewnia organizowanie zajęć dodatkowych, z uwzględnieniem w szczególności</w:t>
      </w:r>
      <w:r w:rsidR="00775623">
        <w:rPr>
          <w:rFonts w:ascii="Arial" w:hAnsi="Arial" w:cs="Arial"/>
          <w:b/>
        </w:rPr>
        <w:t xml:space="preserve"> </w:t>
      </w:r>
      <w:r w:rsidRPr="00775623">
        <w:rPr>
          <w:rFonts w:ascii="Arial" w:hAnsi="Arial" w:cs="Arial"/>
        </w:rPr>
        <w:t>potrzeb i możliwości rozwojowych dzieci;</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kształtuje umiejętność współżycia i współdziałania w zespole niejednorodnym, uczy poczucia odpowiedzialności za drugiego człowieka;</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umożliwia dzieciom wychowanie w poczuciu przynależności narodowej, etnicznej, językowej i religijnej;</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wspomaga indywidualny rozwój dziecka oraz w</w:t>
      </w:r>
      <w:r w:rsidR="00C218B1">
        <w:rPr>
          <w:rFonts w:ascii="Arial" w:hAnsi="Arial" w:cs="Arial"/>
        </w:rPr>
        <w:t xml:space="preserve">spółdziała z rodziną w </w:t>
      </w:r>
      <w:r w:rsidRPr="004B216B">
        <w:rPr>
          <w:rFonts w:ascii="Arial" w:hAnsi="Arial" w:cs="Arial"/>
        </w:rPr>
        <w:t>przygotowaniu do nauki w szkole;</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udziela dzieciom pomocy psychol</w:t>
      </w:r>
      <w:r w:rsidR="00B27BF4">
        <w:rPr>
          <w:rFonts w:ascii="Arial" w:hAnsi="Arial" w:cs="Arial"/>
        </w:rPr>
        <w:t>ogiczno –pedagogicznej poprzez:</w:t>
      </w:r>
    </w:p>
    <w:p w:rsidR="007E6DA3" w:rsidRPr="004B216B" w:rsidRDefault="007E6DA3" w:rsidP="004B216B">
      <w:pPr>
        <w:pStyle w:val="Normalny1"/>
        <w:widowControl w:val="0"/>
        <w:numPr>
          <w:ilvl w:val="2"/>
          <w:numId w:val="2"/>
        </w:numPr>
        <w:shd w:val="clear" w:color="auto" w:fill="FFFFFF"/>
        <w:tabs>
          <w:tab w:val="left" w:pos="1701"/>
        </w:tabs>
        <w:suppressAutoHyphens w:val="0"/>
        <w:autoSpaceDE w:val="0"/>
        <w:spacing w:after="0" w:line="360" w:lineRule="auto"/>
        <w:rPr>
          <w:rStyle w:val="Domylnaczcionkaakapitu1"/>
          <w:rFonts w:ascii="Arial" w:hAnsi="Arial" w:cs="Arial"/>
          <w:sz w:val="24"/>
          <w:szCs w:val="24"/>
        </w:rPr>
      </w:pPr>
      <w:r w:rsidRPr="004B216B">
        <w:rPr>
          <w:rStyle w:val="Domylnaczcionkaakapitu1"/>
          <w:rFonts w:ascii="Arial" w:hAnsi="Arial" w:cs="Arial"/>
          <w:color w:val="000000"/>
          <w:spacing w:val="-4"/>
          <w:sz w:val="24"/>
          <w:szCs w:val="24"/>
        </w:rPr>
        <w:t xml:space="preserve">indywidualną opiekę </w:t>
      </w:r>
      <w:r w:rsidR="006F3853" w:rsidRPr="004B216B">
        <w:rPr>
          <w:rStyle w:val="Domylnaczcionkaakapitu1"/>
          <w:rFonts w:ascii="Arial" w:hAnsi="Arial" w:cs="Arial"/>
          <w:color w:val="000000"/>
          <w:spacing w:val="-4"/>
          <w:sz w:val="24"/>
          <w:szCs w:val="24"/>
        </w:rPr>
        <w:t xml:space="preserve">pedagogiczną i psychologiczną </w:t>
      </w:r>
      <w:r w:rsidRPr="004B216B">
        <w:rPr>
          <w:rStyle w:val="Domylnaczcionkaakapitu1"/>
          <w:rFonts w:ascii="Arial" w:hAnsi="Arial" w:cs="Arial"/>
          <w:color w:val="000000"/>
          <w:spacing w:val="-4"/>
          <w:sz w:val="24"/>
          <w:szCs w:val="24"/>
        </w:rPr>
        <w:t>,</w:t>
      </w:r>
    </w:p>
    <w:p w:rsidR="006F3853" w:rsidRPr="004B216B" w:rsidRDefault="00B27BF4" w:rsidP="004B216B">
      <w:pPr>
        <w:pStyle w:val="Normalny1"/>
        <w:widowControl w:val="0"/>
        <w:numPr>
          <w:ilvl w:val="2"/>
          <w:numId w:val="2"/>
        </w:numPr>
        <w:shd w:val="clear" w:color="auto" w:fill="FFFFFF"/>
        <w:tabs>
          <w:tab w:val="left" w:pos="1701"/>
        </w:tabs>
        <w:suppressAutoHyphens w:val="0"/>
        <w:autoSpaceDE w:val="0"/>
        <w:spacing w:after="0" w:line="360" w:lineRule="auto"/>
        <w:rPr>
          <w:rFonts w:ascii="Arial" w:hAnsi="Arial" w:cs="Arial"/>
          <w:sz w:val="24"/>
          <w:szCs w:val="24"/>
        </w:rPr>
      </w:pPr>
      <w:r>
        <w:rPr>
          <w:rStyle w:val="Domylnaczcionkaakapitu1"/>
          <w:rFonts w:ascii="Arial" w:hAnsi="Arial" w:cs="Arial"/>
          <w:color w:val="000000"/>
          <w:spacing w:val="-4"/>
          <w:sz w:val="24"/>
          <w:szCs w:val="24"/>
        </w:rPr>
        <w:t>udzielanie dzieciom</w:t>
      </w:r>
      <w:r w:rsidR="006F3853" w:rsidRPr="004B216B">
        <w:rPr>
          <w:rStyle w:val="Domylnaczcionkaakapitu1"/>
          <w:rFonts w:ascii="Arial" w:hAnsi="Arial" w:cs="Arial"/>
          <w:color w:val="000000"/>
          <w:spacing w:val="-4"/>
          <w:sz w:val="24"/>
          <w:szCs w:val="24"/>
        </w:rPr>
        <w:t xml:space="preserve"> pomocy w eliminowaniu napięć psychicznych narastających na tle niepowodzeń w realizacji zadań wynikających z realizowanego programu wychowania przedszkolnego,</w:t>
      </w:r>
    </w:p>
    <w:p w:rsidR="006F3853" w:rsidRPr="004B216B" w:rsidRDefault="006F3853" w:rsidP="004B216B">
      <w:pPr>
        <w:pStyle w:val="Normalny1"/>
        <w:widowControl w:val="0"/>
        <w:numPr>
          <w:ilvl w:val="2"/>
          <w:numId w:val="2"/>
        </w:numPr>
        <w:shd w:val="clear" w:color="auto" w:fill="FFFFFF"/>
        <w:tabs>
          <w:tab w:val="left" w:pos="1701"/>
        </w:tabs>
        <w:suppressAutoHyphens w:val="0"/>
        <w:autoSpaceDE w:val="0"/>
        <w:spacing w:after="0" w:line="360" w:lineRule="auto"/>
        <w:rPr>
          <w:rStyle w:val="Domylnaczcionkaakapitu1"/>
          <w:rFonts w:ascii="Arial" w:hAnsi="Arial" w:cs="Arial"/>
          <w:sz w:val="24"/>
          <w:szCs w:val="24"/>
        </w:rPr>
      </w:pPr>
      <w:r w:rsidRPr="004B216B">
        <w:rPr>
          <w:rStyle w:val="Domylnaczcionkaakapitu1"/>
          <w:rFonts w:ascii="Arial" w:hAnsi="Arial" w:cs="Arial"/>
          <w:color w:val="000000"/>
          <w:spacing w:val="-4"/>
          <w:sz w:val="24"/>
          <w:szCs w:val="24"/>
        </w:rPr>
        <w:t>udzielanie porad i pomocy dzieciom mającym trudności w kontaktach rówieśniczych i środowiskowych,</w:t>
      </w:r>
    </w:p>
    <w:p w:rsidR="006F3853" w:rsidRPr="004B216B" w:rsidRDefault="00C218B1" w:rsidP="004B216B">
      <w:pPr>
        <w:pStyle w:val="Normalny1"/>
        <w:widowControl w:val="0"/>
        <w:numPr>
          <w:ilvl w:val="2"/>
          <w:numId w:val="2"/>
        </w:numPr>
        <w:shd w:val="clear" w:color="auto" w:fill="FFFFFF"/>
        <w:tabs>
          <w:tab w:val="left" w:pos="1701"/>
        </w:tabs>
        <w:suppressAutoHyphens w:val="0"/>
        <w:autoSpaceDE w:val="0"/>
        <w:spacing w:after="0" w:line="360" w:lineRule="auto"/>
        <w:rPr>
          <w:rFonts w:ascii="Arial" w:hAnsi="Arial" w:cs="Arial"/>
          <w:sz w:val="24"/>
          <w:szCs w:val="24"/>
        </w:rPr>
      </w:pPr>
      <w:r>
        <w:rPr>
          <w:rFonts w:ascii="Arial" w:hAnsi="Arial" w:cs="Arial"/>
          <w:color w:val="000000"/>
          <w:spacing w:val="-4"/>
          <w:sz w:val="24"/>
          <w:szCs w:val="24"/>
        </w:rPr>
        <w:t xml:space="preserve">objęcie dzieci </w:t>
      </w:r>
      <w:r w:rsidR="006F3853" w:rsidRPr="004B216B">
        <w:rPr>
          <w:rFonts w:ascii="Arial" w:hAnsi="Arial" w:cs="Arial"/>
          <w:color w:val="000000"/>
          <w:spacing w:val="-4"/>
          <w:sz w:val="24"/>
          <w:szCs w:val="24"/>
        </w:rPr>
        <w:t>specjalistyczną pomocą np.</w:t>
      </w:r>
      <w:r w:rsidR="00737763">
        <w:rPr>
          <w:rFonts w:ascii="Arial" w:hAnsi="Arial" w:cs="Arial"/>
          <w:color w:val="000000"/>
          <w:spacing w:val="-4"/>
          <w:sz w:val="24"/>
          <w:szCs w:val="24"/>
        </w:rPr>
        <w:t xml:space="preserve"> logopedyczną,   terapeutyczną,</w:t>
      </w:r>
    </w:p>
    <w:p w:rsidR="006F3853" w:rsidRPr="004B216B" w:rsidRDefault="00C218B1" w:rsidP="004B216B">
      <w:pPr>
        <w:pStyle w:val="Normalny1"/>
        <w:widowControl w:val="0"/>
        <w:numPr>
          <w:ilvl w:val="2"/>
          <w:numId w:val="2"/>
        </w:numPr>
        <w:shd w:val="clear" w:color="auto" w:fill="FFFFFF"/>
        <w:tabs>
          <w:tab w:val="left" w:pos="1701"/>
        </w:tabs>
        <w:suppressAutoHyphens w:val="0"/>
        <w:autoSpaceDE w:val="0"/>
        <w:spacing w:after="0" w:line="360" w:lineRule="auto"/>
        <w:rPr>
          <w:rFonts w:ascii="Arial" w:hAnsi="Arial" w:cs="Arial"/>
          <w:sz w:val="24"/>
          <w:szCs w:val="24"/>
        </w:rPr>
      </w:pPr>
      <w:r>
        <w:rPr>
          <w:rFonts w:ascii="Arial" w:hAnsi="Arial" w:cs="Arial"/>
          <w:sz w:val="24"/>
          <w:szCs w:val="24"/>
        </w:rPr>
        <w:t xml:space="preserve">współpracę z </w:t>
      </w:r>
      <w:r w:rsidR="006F3853" w:rsidRPr="004B216B">
        <w:rPr>
          <w:rFonts w:ascii="Arial" w:hAnsi="Arial" w:cs="Arial"/>
          <w:sz w:val="24"/>
          <w:szCs w:val="24"/>
        </w:rPr>
        <w:t>psychologiem i innymi specjalistami na terenie placówki oraz instytucjami działającymi na rzecz dzieci,</w:t>
      </w:r>
    </w:p>
    <w:p w:rsidR="006F3853" w:rsidRPr="004B216B" w:rsidRDefault="00C218B1" w:rsidP="004B216B">
      <w:pPr>
        <w:pStyle w:val="Normalny1"/>
        <w:widowControl w:val="0"/>
        <w:numPr>
          <w:ilvl w:val="2"/>
          <w:numId w:val="2"/>
        </w:numPr>
        <w:shd w:val="clear" w:color="auto" w:fill="FFFFFF"/>
        <w:tabs>
          <w:tab w:val="left" w:pos="1701"/>
        </w:tabs>
        <w:suppressAutoHyphens w:val="0"/>
        <w:autoSpaceDE w:val="0"/>
        <w:spacing w:after="0" w:line="360" w:lineRule="auto"/>
        <w:rPr>
          <w:rFonts w:ascii="Arial" w:hAnsi="Arial" w:cs="Arial"/>
          <w:sz w:val="24"/>
          <w:szCs w:val="24"/>
        </w:rPr>
      </w:pPr>
      <w:r>
        <w:rPr>
          <w:rFonts w:ascii="Arial" w:hAnsi="Arial" w:cs="Arial"/>
          <w:sz w:val="24"/>
          <w:szCs w:val="24"/>
        </w:rPr>
        <w:t xml:space="preserve">prowadzenie obserwacji </w:t>
      </w:r>
      <w:r w:rsidR="006F3853" w:rsidRPr="004B216B">
        <w:rPr>
          <w:rFonts w:ascii="Arial" w:hAnsi="Arial" w:cs="Arial"/>
          <w:sz w:val="24"/>
          <w:szCs w:val="24"/>
        </w:rPr>
        <w:t>pedagogicznej, która zakończona jest analizą i oceną gotowości dziecka do podjęcia nauki w szkole,</w:t>
      </w:r>
    </w:p>
    <w:p w:rsidR="006F3853" w:rsidRPr="004B216B" w:rsidRDefault="006F3853" w:rsidP="004B216B">
      <w:pPr>
        <w:pStyle w:val="Normalny1"/>
        <w:widowControl w:val="0"/>
        <w:numPr>
          <w:ilvl w:val="2"/>
          <w:numId w:val="2"/>
        </w:numPr>
        <w:shd w:val="clear" w:color="auto" w:fill="FFFFFF"/>
        <w:tabs>
          <w:tab w:val="left" w:pos="1701"/>
        </w:tabs>
        <w:suppressAutoHyphens w:val="0"/>
        <w:autoSpaceDE w:val="0"/>
        <w:spacing w:after="0" w:line="360" w:lineRule="auto"/>
        <w:rPr>
          <w:rFonts w:ascii="Arial" w:hAnsi="Arial" w:cs="Arial"/>
          <w:sz w:val="24"/>
          <w:szCs w:val="24"/>
        </w:rPr>
      </w:pPr>
      <w:r w:rsidRPr="004B216B">
        <w:rPr>
          <w:rFonts w:ascii="Arial" w:hAnsi="Arial" w:cs="Arial"/>
          <w:sz w:val="24"/>
          <w:szCs w:val="24"/>
        </w:rPr>
        <w:t>wspieranie rodziców i nauczycieli w rozwiązywaniu problemów wychowawczych i dydaktycznych oraz rozwijanie</w:t>
      </w:r>
      <w:r w:rsidR="00737763">
        <w:rPr>
          <w:rFonts w:ascii="Arial" w:hAnsi="Arial" w:cs="Arial"/>
          <w:sz w:val="24"/>
          <w:szCs w:val="24"/>
        </w:rPr>
        <w:t xml:space="preserve"> ich kompetencji wychowawczych;</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konsekwentnie przestrzega praw dziecka oraz upowszechnia wiedzę o tych prawach;</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zapewnia wychowankom bezpieczne i higieniczne warunki wychowania</w:t>
      </w:r>
      <w:r w:rsidR="00737763">
        <w:rPr>
          <w:rFonts w:ascii="Arial" w:hAnsi="Arial" w:cs="Arial"/>
        </w:rPr>
        <w:t xml:space="preserve"> </w:t>
      </w:r>
      <w:r w:rsidRPr="004B216B">
        <w:rPr>
          <w:rFonts w:ascii="Arial" w:hAnsi="Arial" w:cs="Arial"/>
        </w:rPr>
        <w:t>i opieki; w sytuacjach kryzysowych wszystkie działania pracowników przedszkola, bez względu na zakres ich obowiązków służbowych, w pierwszej kolejności są na zapewnienie bezpieczeństwa dzieciom;</w:t>
      </w:r>
    </w:p>
    <w:p w:rsidR="006F3853" w:rsidRPr="004B216B" w:rsidRDefault="006F3853" w:rsidP="004B216B">
      <w:pPr>
        <w:widowControl/>
        <w:numPr>
          <w:ilvl w:val="1"/>
          <w:numId w:val="2"/>
        </w:numPr>
        <w:tabs>
          <w:tab w:val="clear" w:pos="720"/>
          <w:tab w:val="num" w:pos="851"/>
        </w:tabs>
        <w:overflowPunct/>
        <w:adjustRightInd/>
        <w:spacing w:line="360" w:lineRule="auto"/>
        <w:ind w:left="851" w:hanging="425"/>
        <w:rPr>
          <w:rFonts w:ascii="Arial" w:hAnsi="Arial" w:cs="Arial"/>
        </w:rPr>
      </w:pPr>
      <w:r w:rsidRPr="004B216B">
        <w:rPr>
          <w:rFonts w:ascii="Arial" w:hAnsi="Arial" w:cs="Arial"/>
        </w:rPr>
        <w:t xml:space="preserve">umożliwia dzieciom podtrzymanie poczucia tożsamości narodowej, etnicznej, </w:t>
      </w:r>
      <w:r w:rsidR="00737763">
        <w:rPr>
          <w:rFonts w:ascii="Arial" w:hAnsi="Arial" w:cs="Arial"/>
        </w:rPr>
        <w:t>językowej i religijnej poprzez:</w:t>
      </w:r>
    </w:p>
    <w:p w:rsidR="006F3853" w:rsidRPr="004B216B" w:rsidRDefault="006F3853" w:rsidP="004B216B">
      <w:pPr>
        <w:pStyle w:val="Normalny1"/>
        <w:widowControl w:val="0"/>
        <w:numPr>
          <w:ilvl w:val="2"/>
          <w:numId w:val="3"/>
        </w:numPr>
        <w:shd w:val="clear" w:color="auto" w:fill="FFFFFF"/>
        <w:tabs>
          <w:tab w:val="left" w:pos="1701"/>
        </w:tabs>
        <w:suppressAutoHyphens w:val="0"/>
        <w:autoSpaceDE w:val="0"/>
        <w:spacing w:after="0" w:line="360" w:lineRule="auto"/>
        <w:ind w:left="1701" w:hanging="425"/>
        <w:rPr>
          <w:rFonts w:ascii="Arial" w:hAnsi="Arial" w:cs="Arial"/>
          <w:sz w:val="24"/>
          <w:szCs w:val="24"/>
        </w:rPr>
      </w:pPr>
      <w:r w:rsidRPr="004B216B">
        <w:rPr>
          <w:rFonts w:ascii="Arial" w:hAnsi="Arial" w:cs="Arial"/>
          <w:sz w:val="24"/>
          <w:szCs w:val="24"/>
        </w:rPr>
        <w:lastRenderedPageBreak/>
        <w:t xml:space="preserve"> </w:t>
      </w:r>
      <w:r w:rsidRPr="004B216B">
        <w:rPr>
          <w:rStyle w:val="Domylnaczcionkaakapitu1"/>
          <w:rFonts w:ascii="Arial" w:hAnsi="Arial" w:cs="Arial"/>
          <w:color w:val="000000"/>
          <w:spacing w:val="-4"/>
          <w:sz w:val="24"/>
          <w:szCs w:val="24"/>
        </w:rPr>
        <w:t>wpajanie zasad tolerancji dla odmienności narodowej i religijnej,</w:t>
      </w:r>
    </w:p>
    <w:p w:rsidR="006F3853" w:rsidRPr="004B216B" w:rsidRDefault="006F3853" w:rsidP="004B216B">
      <w:pPr>
        <w:pStyle w:val="Normalny1"/>
        <w:widowControl w:val="0"/>
        <w:numPr>
          <w:ilvl w:val="2"/>
          <w:numId w:val="3"/>
        </w:numPr>
        <w:shd w:val="clear" w:color="auto" w:fill="FFFFFF"/>
        <w:tabs>
          <w:tab w:val="left" w:pos="1701"/>
        </w:tabs>
        <w:suppressAutoHyphens w:val="0"/>
        <w:autoSpaceDE w:val="0"/>
        <w:spacing w:after="0" w:line="360" w:lineRule="auto"/>
        <w:ind w:left="1701" w:right="432" w:hanging="425"/>
        <w:rPr>
          <w:rFonts w:ascii="Arial" w:hAnsi="Arial" w:cs="Arial"/>
          <w:sz w:val="24"/>
          <w:szCs w:val="24"/>
        </w:rPr>
      </w:pPr>
      <w:r w:rsidRPr="004B216B">
        <w:rPr>
          <w:rStyle w:val="Domylnaczcionkaakapitu1"/>
          <w:rFonts w:ascii="Arial" w:hAnsi="Arial" w:cs="Arial"/>
          <w:color w:val="000000"/>
          <w:spacing w:val="-5"/>
          <w:sz w:val="24"/>
          <w:szCs w:val="24"/>
        </w:rPr>
        <w:t xml:space="preserve">niestwarzanie różnic w prawach i traktowaniu wychowanków z powodu ich </w:t>
      </w:r>
      <w:r w:rsidRPr="004B216B">
        <w:rPr>
          <w:rStyle w:val="Domylnaczcionkaakapitu1"/>
          <w:rFonts w:ascii="Arial" w:hAnsi="Arial" w:cs="Arial"/>
          <w:color w:val="000000"/>
          <w:spacing w:val="-4"/>
          <w:sz w:val="24"/>
          <w:szCs w:val="24"/>
        </w:rPr>
        <w:t>przynależności narodowej, wyznaniowej lub bezwyznaniowości,</w:t>
      </w:r>
    </w:p>
    <w:p w:rsidR="006F3853" w:rsidRPr="004B216B" w:rsidRDefault="006F3853" w:rsidP="004B216B">
      <w:pPr>
        <w:pStyle w:val="Normalny1"/>
        <w:widowControl w:val="0"/>
        <w:numPr>
          <w:ilvl w:val="2"/>
          <w:numId w:val="3"/>
        </w:numPr>
        <w:shd w:val="clear" w:color="auto" w:fill="FFFFFF"/>
        <w:tabs>
          <w:tab w:val="left" w:pos="1701"/>
        </w:tabs>
        <w:suppressAutoHyphens w:val="0"/>
        <w:autoSpaceDE w:val="0"/>
        <w:spacing w:after="0" w:line="360" w:lineRule="auto"/>
        <w:ind w:left="1701" w:right="432" w:hanging="425"/>
        <w:rPr>
          <w:rFonts w:ascii="Arial" w:hAnsi="Arial" w:cs="Arial"/>
          <w:sz w:val="24"/>
          <w:szCs w:val="24"/>
        </w:rPr>
      </w:pPr>
      <w:r w:rsidRPr="004B216B">
        <w:rPr>
          <w:rStyle w:val="Domylnaczcionkaakapitu1"/>
          <w:rFonts w:ascii="Arial" w:hAnsi="Arial" w:cs="Arial"/>
          <w:color w:val="000000"/>
          <w:spacing w:val="-4"/>
          <w:sz w:val="24"/>
          <w:szCs w:val="24"/>
        </w:rPr>
        <w:t xml:space="preserve">wpajanie zasad tolerancji i szacunku dla obrzędów religijnych różnych </w:t>
      </w:r>
      <w:r w:rsidRPr="004B216B">
        <w:rPr>
          <w:rStyle w:val="Domylnaczcionkaakapitu1"/>
          <w:rFonts w:ascii="Arial" w:hAnsi="Arial" w:cs="Arial"/>
          <w:color w:val="000000"/>
          <w:spacing w:val="-7"/>
          <w:sz w:val="24"/>
          <w:szCs w:val="24"/>
        </w:rPr>
        <w:t>wyznań,</w:t>
      </w:r>
    </w:p>
    <w:p w:rsidR="006F3853" w:rsidRPr="004B216B" w:rsidRDefault="006F3853" w:rsidP="004B216B">
      <w:pPr>
        <w:pStyle w:val="Normalny1"/>
        <w:widowControl w:val="0"/>
        <w:numPr>
          <w:ilvl w:val="2"/>
          <w:numId w:val="3"/>
        </w:numPr>
        <w:shd w:val="clear" w:color="auto" w:fill="FFFFFF"/>
        <w:tabs>
          <w:tab w:val="left" w:pos="1701"/>
        </w:tabs>
        <w:suppressAutoHyphens w:val="0"/>
        <w:autoSpaceDE w:val="0"/>
        <w:spacing w:after="0" w:line="360" w:lineRule="auto"/>
        <w:ind w:left="1701" w:hanging="425"/>
        <w:rPr>
          <w:rFonts w:ascii="Arial" w:hAnsi="Arial" w:cs="Arial"/>
          <w:sz w:val="24"/>
          <w:szCs w:val="24"/>
        </w:rPr>
      </w:pPr>
      <w:r w:rsidRPr="004B216B">
        <w:rPr>
          <w:rStyle w:val="Domylnaczcionkaakapitu1"/>
          <w:rFonts w:ascii="Arial" w:hAnsi="Arial" w:cs="Arial"/>
          <w:color w:val="000000"/>
          <w:spacing w:val="-3"/>
          <w:sz w:val="24"/>
          <w:szCs w:val="24"/>
        </w:rPr>
        <w:t>swobodny wybór uczestnictwa w katechizacji oraz w obrzędach religijnych,</w:t>
      </w:r>
    </w:p>
    <w:p w:rsidR="006F3853" w:rsidRPr="004B216B" w:rsidRDefault="006F3853" w:rsidP="004B216B">
      <w:pPr>
        <w:pStyle w:val="Normalny1"/>
        <w:widowControl w:val="0"/>
        <w:numPr>
          <w:ilvl w:val="2"/>
          <w:numId w:val="3"/>
        </w:numPr>
        <w:shd w:val="clear" w:color="auto" w:fill="FFFFFF"/>
        <w:tabs>
          <w:tab w:val="left" w:pos="1701"/>
        </w:tabs>
        <w:suppressAutoHyphens w:val="0"/>
        <w:autoSpaceDE w:val="0"/>
        <w:spacing w:after="0" w:line="360" w:lineRule="auto"/>
        <w:ind w:left="1701" w:hanging="425"/>
        <w:rPr>
          <w:rStyle w:val="Domylnaczcionkaakapitu1"/>
          <w:rFonts w:ascii="Arial" w:hAnsi="Arial" w:cs="Arial"/>
          <w:sz w:val="24"/>
          <w:szCs w:val="24"/>
        </w:rPr>
      </w:pPr>
      <w:r w:rsidRPr="004B216B">
        <w:rPr>
          <w:rStyle w:val="Domylnaczcionkaakapitu1"/>
          <w:rFonts w:ascii="Arial" w:hAnsi="Arial" w:cs="Arial"/>
          <w:color w:val="000000"/>
          <w:spacing w:val="-5"/>
          <w:sz w:val="24"/>
          <w:szCs w:val="24"/>
        </w:rPr>
        <w:t>swobodne wyrażanie myśli i przekonań światopoglądowych oraz religijnych nie naruszających dobra innych osób.</w:t>
      </w:r>
    </w:p>
    <w:p w:rsidR="006F3853" w:rsidRPr="004B216B" w:rsidRDefault="006F3853" w:rsidP="004B216B">
      <w:pPr>
        <w:spacing w:line="360" w:lineRule="auto"/>
        <w:rPr>
          <w:rFonts w:ascii="Arial" w:hAnsi="Arial" w:cs="Arial"/>
        </w:rPr>
      </w:pPr>
      <w:r w:rsidRPr="004B216B">
        <w:rPr>
          <w:rFonts w:ascii="Arial" w:hAnsi="Arial" w:cs="Arial"/>
          <w:b/>
          <w:bCs/>
        </w:rPr>
        <w:t>§ 3.</w:t>
      </w:r>
      <w:r w:rsidRPr="004B216B">
        <w:rPr>
          <w:rFonts w:ascii="Arial" w:hAnsi="Arial" w:cs="Arial"/>
          <w:bCs/>
        </w:rPr>
        <w:t>1.</w:t>
      </w:r>
      <w:r w:rsidRPr="004B216B">
        <w:rPr>
          <w:rFonts w:ascii="Arial" w:hAnsi="Arial" w:cs="Arial"/>
        </w:rPr>
        <w:t xml:space="preserve"> Przedszkole zgodnie z podstawą programową wychowania przedszkolnego realizuje określone zadania:</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organizuje warunki sprzyjające nabywaniu doświadczeń w</w:t>
      </w:r>
      <w:r w:rsidR="00C218B1">
        <w:rPr>
          <w:rFonts w:ascii="Arial" w:hAnsi="Arial" w:cs="Arial"/>
        </w:rPr>
        <w:t xml:space="preserve"> fizycznym, </w:t>
      </w:r>
      <w:r w:rsidRPr="004B216B">
        <w:rPr>
          <w:rFonts w:ascii="Arial" w:hAnsi="Arial" w:cs="Arial"/>
        </w:rPr>
        <w:t xml:space="preserve">emocjonalnym, społecznym i poznawczym obszarze rozwoju dziecka; </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wspomaga dziecko w rozwijaniu uzdolnień oraz kształtuje czynności intelektualne potrzebne w codziennych sytuacjach i w dalszej edukacji;</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umożliwia dziecku swobodny rozwój, zabawę i odpocz</w:t>
      </w:r>
      <w:r w:rsidR="00737763">
        <w:rPr>
          <w:rFonts w:ascii="Arial" w:hAnsi="Arial" w:cs="Arial"/>
        </w:rPr>
        <w:t>ynek w poczuciu bezpieczeństwa;</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umożliwia budowanie systemu wartości, zapewniając wychowywanie, dzięki któremu dziec</w:t>
      </w:r>
      <w:r w:rsidR="00C218B1">
        <w:rPr>
          <w:rFonts w:ascii="Arial" w:hAnsi="Arial" w:cs="Arial"/>
        </w:rPr>
        <w:t>ko orientuje się co jest dobre,</w:t>
      </w:r>
      <w:r w:rsidRPr="004B216B">
        <w:rPr>
          <w:rFonts w:ascii="Arial" w:hAnsi="Arial" w:cs="Arial"/>
        </w:rPr>
        <w:t xml:space="preserve"> a co złe;</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kształtuje odporność emocjonalną dziecka konieczną do racjonalnego radzenia sobie w nowych i trudnych sytuacjach, w tym także łagodnego znoszenia stresów i porażek;</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 xml:space="preserve">wspiera aktywność dziecka podnosząc </w:t>
      </w:r>
      <w:r w:rsidR="00C218B1">
        <w:rPr>
          <w:rFonts w:ascii="Arial" w:hAnsi="Arial" w:cs="Arial"/>
        </w:rPr>
        <w:t xml:space="preserve">poziom integracji sensorycznej </w:t>
      </w:r>
      <w:r w:rsidRPr="004B216B">
        <w:rPr>
          <w:rFonts w:ascii="Arial" w:hAnsi="Arial" w:cs="Arial"/>
        </w:rPr>
        <w:t>i umiejętności korzystania z rozwijających się procesów poznawczych;</w:t>
      </w:r>
    </w:p>
    <w:p w:rsidR="006F3853" w:rsidRPr="00C218B1" w:rsidRDefault="006F3853" w:rsidP="00C218B1">
      <w:pPr>
        <w:widowControl/>
        <w:numPr>
          <w:ilvl w:val="1"/>
          <w:numId w:val="4"/>
        </w:numPr>
        <w:tabs>
          <w:tab w:val="num" w:pos="786"/>
        </w:tabs>
        <w:overflowPunct/>
        <w:adjustRightInd/>
        <w:spacing w:line="360" w:lineRule="auto"/>
        <w:ind w:left="851" w:hanging="425"/>
        <w:rPr>
          <w:rFonts w:ascii="Arial" w:hAnsi="Arial" w:cs="Arial"/>
        </w:rPr>
      </w:pPr>
      <w:r w:rsidRPr="004B216B">
        <w:rPr>
          <w:rFonts w:ascii="Arial" w:hAnsi="Arial" w:cs="Arial"/>
        </w:rPr>
        <w:t>rozwija umiejętności społeczne dziecka, które są ni</w:t>
      </w:r>
      <w:r w:rsidR="00C218B1">
        <w:rPr>
          <w:rFonts w:ascii="Arial" w:hAnsi="Arial" w:cs="Arial"/>
        </w:rPr>
        <w:t xml:space="preserve">ezbędne w poprawnych relacjach </w:t>
      </w:r>
      <w:r w:rsidRPr="00C218B1">
        <w:rPr>
          <w:rFonts w:ascii="Arial" w:hAnsi="Arial" w:cs="Arial"/>
        </w:rPr>
        <w:t>z innymi dziećmi i dorosłymi;</w:t>
      </w:r>
    </w:p>
    <w:p w:rsidR="006F3853" w:rsidRPr="004B216B" w:rsidRDefault="006F3853" w:rsidP="004B216B">
      <w:pPr>
        <w:widowControl/>
        <w:numPr>
          <w:ilvl w:val="1"/>
          <w:numId w:val="4"/>
        </w:numPr>
        <w:tabs>
          <w:tab w:val="num" w:pos="851"/>
        </w:tabs>
        <w:overflowPunct/>
        <w:adjustRightInd/>
        <w:spacing w:line="360" w:lineRule="auto"/>
        <w:ind w:left="851" w:hanging="425"/>
        <w:rPr>
          <w:rFonts w:ascii="Arial" w:hAnsi="Arial" w:cs="Arial"/>
        </w:rPr>
      </w:pPr>
      <w:r w:rsidRPr="004B216B">
        <w:rPr>
          <w:rFonts w:ascii="Arial" w:hAnsi="Arial" w:cs="Arial"/>
        </w:rPr>
        <w:t>stwarza warunki sprzyjające wspólnej i zgodnej zabawie oraz nauce dzieci o zróżnicowanych możliwościach fizycznych i intelektualnych;</w:t>
      </w:r>
    </w:p>
    <w:p w:rsidR="006F3853" w:rsidRPr="004B216B" w:rsidRDefault="006F3853" w:rsidP="004B216B">
      <w:pPr>
        <w:widowControl/>
        <w:numPr>
          <w:ilvl w:val="1"/>
          <w:numId w:val="4"/>
        </w:numPr>
        <w:tabs>
          <w:tab w:val="clear" w:pos="720"/>
          <w:tab w:val="num" w:pos="786"/>
          <w:tab w:val="num" w:pos="851"/>
        </w:tabs>
        <w:overflowPunct/>
        <w:adjustRightInd/>
        <w:spacing w:line="360" w:lineRule="auto"/>
        <w:ind w:left="851" w:hanging="425"/>
        <w:rPr>
          <w:rFonts w:ascii="Arial" w:hAnsi="Arial" w:cs="Arial"/>
        </w:rPr>
      </w:pPr>
      <w:r w:rsidRPr="004B216B">
        <w:rPr>
          <w:rFonts w:ascii="Arial" w:hAnsi="Arial" w:cs="Arial"/>
        </w:rPr>
        <w:t>zapewnia prawidłową organizację warunków sprzyjających nabywaniu doświadczeń oraz udziela pomocy dzieciom rozwijającym się w sposób nieharmonijny, wolniejszy lub przyspieszony;</w:t>
      </w:r>
    </w:p>
    <w:p w:rsidR="006F3853" w:rsidRPr="004B216B" w:rsidRDefault="006F3853" w:rsidP="004B216B">
      <w:pPr>
        <w:widowControl/>
        <w:numPr>
          <w:ilvl w:val="1"/>
          <w:numId w:val="4"/>
        </w:numPr>
        <w:tabs>
          <w:tab w:val="num" w:pos="786"/>
        </w:tabs>
        <w:overflowPunct/>
        <w:adjustRightInd/>
        <w:spacing w:line="360" w:lineRule="auto"/>
        <w:ind w:left="851" w:hanging="425"/>
        <w:rPr>
          <w:rFonts w:ascii="Arial" w:hAnsi="Arial" w:cs="Arial"/>
        </w:rPr>
      </w:pPr>
      <w:r w:rsidRPr="004B216B">
        <w:rPr>
          <w:rFonts w:ascii="Arial" w:hAnsi="Arial" w:cs="Arial"/>
        </w:rPr>
        <w:lastRenderedPageBreak/>
        <w:t>buduje dziecięcą wiedzę o świe</w:t>
      </w:r>
      <w:r w:rsidR="00C218B1">
        <w:rPr>
          <w:rFonts w:ascii="Arial" w:hAnsi="Arial" w:cs="Arial"/>
        </w:rPr>
        <w:t xml:space="preserve">cie społecznym, przyrodniczym i </w:t>
      </w:r>
      <w:r w:rsidRPr="004B216B">
        <w:rPr>
          <w:rFonts w:ascii="Arial" w:hAnsi="Arial" w:cs="Arial"/>
        </w:rPr>
        <w:t>technicznym oraz rozwija umiejętności pr</w:t>
      </w:r>
      <w:r w:rsidR="00C218B1">
        <w:rPr>
          <w:rFonts w:ascii="Arial" w:hAnsi="Arial" w:cs="Arial"/>
        </w:rPr>
        <w:t xml:space="preserve">ezentowania swoich przemyśleń w </w:t>
      </w:r>
      <w:r w:rsidRPr="004B216B">
        <w:rPr>
          <w:rFonts w:ascii="Arial" w:hAnsi="Arial" w:cs="Arial"/>
        </w:rPr>
        <w:t>sposób zrozumiały dla innych;</w:t>
      </w:r>
    </w:p>
    <w:p w:rsidR="006F3853" w:rsidRPr="004B216B" w:rsidRDefault="006F3853" w:rsidP="004B216B">
      <w:pPr>
        <w:widowControl/>
        <w:numPr>
          <w:ilvl w:val="1"/>
          <w:numId w:val="4"/>
        </w:numPr>
        <w:tabs>
          <w:tab w:val="num" w:pos="786"/>
        </w:tabs>
        <w:overflowPunct/>
        <w:adjustRightInd/>
        <w:spacing w:line="360" w:lineRule="auto"/>
        <w:ind w:left="851" w:hanging="425"/>
        <w:rPr>
          <w:rFonts w:ascii="Arial" w:hAnsi="Arial" w:cs="Arial"/>
        </w:rPr>
      </w:pPr>
      <w:r w:rsidRPr="004B216B">
        <w:rPr>
          <w:rFonts w:ascii="Arial" w:hAnsi="Arial" w:cs="Arial"/>
        </w:rPr>
        <w:t>wprowadza dziecko w świat wartości estetycznych i rozwija umiejętności wypowiadania się poprzez muzykę, małe formy teatralne oraz sztuki plastyczne;</w:t>
      </w:r>
    </w:p>
    <w:p w:rsidR="006F3853" w:rsidRPr="004B216B" w:rsidRDefault="006F3853" w:rsidP="004B216B">
      <w:pPr>
        <w:widowControl/>
        <w:numPr>
          <w:ilvl w:val="1"/>
          <w:numId w:val="4"/>
        </w:numPr>
        <w:tabs>
          <w:tab w:val="num" w:pos="786"/>
        </w:tabs>
        <w:overflowPunct/>
        <w:adjustRightInd/>
        <w:spacing w:line="360" w:lineRule="auto"/>
        <w:ind w:left="851" w:hanging="425"/>
        <w:rPr>
          <w:rFonts w:ascii="Arial" w:hAnsi="Arial" w:cs="Arial"/>
        </w:rPr>
      </w:pPr>
      <w:r w:rsidRPr="004B216B">
        <w:rPr>
          <w:rFonts w:ascii="Arial" w:hAnsi="Arial" w:cs="Arial"/>
        </w:rPr>
        <w:t>kształtuje u dziecka poczucie przynależności społecznej (do rodziny, grupy rówieśniczej i wspólnoty narodowej) oraz postawy patriotyczne;</w:t>
      </w:r>
    </w:p>
    <w:p w:rsidR="006F3853" w:rsidRPr="004B216B" w:rsidRDefault="006F3853" w:rsidP="004B216B">
      <w:pPr>
        <w:widowControl/>
        <w:numPr>
          <w:ilvl w:val="1"/>
          <w:numId w:val="4"/>
        </w:numPr>
        <w:tabs>
          <w:tab w:val="num" w:pos="786"/>
        </w:tabs>
        <w:overflowPunct/>
        <w:adjustRightInd/>
        <w:spacing w:line="360" w:lineRule="auto"/>
        <w:ind w:left="851" w:hanging="425"/>
        <w:rPr>
          <w:rFonts w:ascii="Arial" w:hAnsi="Arial" w:cs="Arial"/>
        </w:rPr>
      </w:pPr>
      <w:r w:rsidRPr="004B216B">
        <w:rPr>
          <w:rFonts w:ascii="Arial" w:hAnsi="Arial" w:cs="Arial"/>
        </w:rPr>
        <w:t xml:space="preserve">zapewnia dziecku lepsze szanse edukacyjne poprzez wspieranie ciekawości, aktywności i samodzielności, a także </w:t>
      </w:r>
      <w:r w:rsidR="00C218B1">
        <w:rPr>
          <w:rFonts w:ascii="Arial" w:hAnsi="Arial" w:cs="Arial"/>
        </w:rPr>
        <w:t xml:space="preserve">kształtowanie tych wiadomości i </w:t>
      </w:r>
      <w:r w:rsidRPr="004B216B">
        <w:rPr>
          <w:rFonts w:ascii="Arial" w:hAnsi="Arial" w:cs="Arial"/>
        </w:rPr>
        <w:t>umiejętności, które są ważne w edukacji szkolnej;</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wzmacnia poczucie wartości, indywidualność, oryginalność dziecka oraz potrzebę tworzenia relacji osob</w:t>
      </w:r>
      <w:r w:rsidR="00737763">
        <w:rPr>
          <w:rFonts w:ascii="Arial" w:hAnsi="Arial" w:cs="Arial"/>
        </w:rPr>
        <w:t>owych i uczestnictwa w grupie;</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rozwija nawyki i zachowania prowadzące do sa</w:t>
      </w:r>
      <w:r w:rsidR="00C218B1">
        <w:rPr>
          <w:rFonts w:ascii="Arial" w:hAnsi="Arial" w:cs="Arial"/>
        </w:rPr>
        <w:t xml:space="preserve">modzielności w zakresie dbania </w:t>
      </w:r>
      <w:r w:rsidRPr="004B216B">
        <w:rPr>
          <w:rFonts w:ascii="Arial" w:hAnsi="Arial" w:cs="Arial"/>
        </w:rPr>
        <w:t>o zdrowie, sprawność ruchową i bezpieczeństwo, w tym b</w:t>
      </w:r>
      <w:r w:rsidR="00737763">
        <w:rPr>
          <w:rFonts w:ascii="Arial" w:hAnsi="Arial" w:cs="Arial"/>
        </w:rPr>
        <w:t>ezpieczeństwo w ruchu drogowym;</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wykorzystuje naturalne sytuacje</w:t>
      </w:r>
      <w:r w:rsidRPr="004B216B">
        <w:rPr>
          <w:rFonts w:ascii="Arial" w:hAnsi="Arial" w:cs="Arial"/>
          <w:b/>
        </w:rPr>
        <w:t xml:space="preserve"> </w:t>
      </w:r>
      <w:r w:rsidRPr="004B216B">
        <w:rPr>
          <w:rFonts w:ascii="Arial" w:hAnsi="Arial" w:cs="Arial"/>
        </w:rPr>
        <w:t>do nauczenia dzieci rozumienia emocji, uczuć własnych i innych ludzi oraz dbanie o zdrowie psychiczne, uwzględniając treści adekwatne do intelektualnych możliwości i oczekiwań rozwojowych dzieci;</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 xml:space="preserve"> buduje wrażliwość dziecka, w odniesieniu do wielu sfer aktywności człowieka: mowy, zachowania, ruchu, środowiska, ubioru, muzyki, tańca, śpiewu, teatru, plastyk</w:t>
      </w:r>
      <w:r w:rsidR="00737763">
        <w:rPr>
          <w:rFonts w:ascii="Arial" w:hAnsi="Arial" w:cs="Arial"/>
        </w:rPr>
        <w:t>i, w tym wrażliwość estetyczną;</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umożliwia poznanie i budowanie systemu wartości, oraz norm odnoszących się do środowiska przyrodniczego, adekwatnych do etapu rozwoju dziecka;</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 xml:space="preserve"> tworzy warunki umożliwiające bezpieczną, samodzielną eksplorację elementów techniki w otoczeniu, konstruowania, majsterkowania, planowania i podejmowania intencjonalnego działania, a także prezentowania wytworów swojej pracy;</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współdziała z rodzicami, z różnymi środowiskami, organizacjami i instytucjami, uznanymi przez rodziców za źródło istotnych wartości;</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tworzy warunki umożliwiaj</w:t>
      </w:r>
      <w:r w:rsidR="00737763">
        <w:rPr>
          <w:rFonts w:ascii="Arial" w:hAnsi="Arial" w:cs="Arial"/>
        </w:rPr>
        <w:t>ące rozwój tożsamości dzi</w:t>
      </w:r>
      <w:r w:rsidR="00B27BF4">
        <w:rPr>
          <w:rFonts w:ascii="Arial" w:hAnsi="Arial" w:cs="Arial"/>
        </w:rPr>
        <w:t>ecka;</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umożliwia poznanie wartości i norm społecznych, których źródłem jest rodzina, grupa w pr</w:t>
      </w:r>
      <w:r w:rsidR="00737763">
        <w:rPr>
          <w:rFonts w:ascii="Arial" w:hAnsi="Arial" w:cs="Arial"/>
        </w:rPr>
        <w:t>zedszkolu, inne dorosłe osoby;</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lastRenderedPageBreak/>
        <w:t>rozwija umiejętności społeczne</w:t>
      </w:r>
      <w:r w:rsidR="00F2585E" w:rsidRPr="004B216B">
        <w:rPr>
          <w:rFonts w:ascii="Arial" w:hAnsi="Arial" w:cs="Arial"/>
        </w:rPr>
        <w:t>,</w:t>
      </w:r>
      <w:r w:rsidRPr="004B216B">
        <w:rPr>
          <w:rFonts w:ascii="Arial" w:hAnsi="Arial" w:cs="Arial"/>
        </w:rPr>
        <w:t xml:space="preserve"> które są ni</w:t>
      </w:r>
      <w:r w:rsidR="00737763">
        <w:rPr>
          <w:rFonts w:ascii="Arial" w:hAnsi="Arial" w:cs="Arial"/>
        </w:rPr>
        <w:t xml:space="preserve">ezbędne w poprawnych relacjach </w:t>
      </w:r>
      <w:r w:rsidRPr="004B216B">
        <w:rPr>
          <w:rFonts w:ascii="Arial" w:hAnsi="Arial" w:cs="Arial"/>
        </w:rPr>
        <w:t>z dziećmi i dorosłymi w</w:t>
      </w:r>
      <w:r w:rsidR="00737763">
        <w:rPr>
          <w:rFonts w:ascii="Arial" w:hAnsi="Arial" w:cs="Arial"/>
        </w:rPr>
        <w:t xml:space="preserve"> tym osoby starsze;</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 xml:space="preserve"> za zgodą rodziców realizuje treści wychowawcz</w:t>
      </w:r>
      <w:r w:rsidR="00737763">
        <w:rPr>
          <w:rFonts w:ascii="Arial" w:hAnsi="Arial" w:cs="Arial"/>
        </w:rPr>
        <w:t xml:space="preserve">e, wynikające z pojawienia się </w:t>
      </w:r>
      <w:r w:rsidRPr="004B216B">
        <w:rPr>
          <w:rFonts w:ascii="Arial" w:hAnsi="Arial" w:cs="Arial"/>
        </w:rPr>
        <w:t>w otoczeniu dziecka zmian i zjawisk ist</w:t>
      </w:r>
      <w:r w:rsidR="00737763">
        <w:rPr>
          <w:rFonts w:ascii="Arial" w:hAnsi="Arial" w:cs="Arial"/>
        </w:rPr>
        <w:t>otnych dla jego bezpieczeństwa i harmonijnego rozwoju;</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rozwija mechanizmy uczenia się, prowadzące do osiągnięcia przez dziecko poziomu umożliwiającego podjęcie nauki w szkole;</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kształtuje czynności intelektualne oraz odporność emocjonalną konieczną do racjonalnego radzenia sobie w nowych i trudnych sytuacjach, w tym także łagodnego znoszenia stresów i porażek potrzeb</w:t>
      </w:r>
      <w:r w:rsidR="00B27BF4">
        <w:rPr>
          <w:rFonts w:ascii="Arial" w:hAnsi="Arial" w:cs="Arial"/>
        </w:rPr>
        <w:t xml:space="preserve">nych w codziennych sytuacjach </w:t>
      </w:r>
      <w:r w:rsidRPr="004B216B">
        <w:rPr>
          <w:rFonts w:ascii="Arial" w:hAnsi="Arial" w:cs="Arial"/>
        </w:rPr>
        <w:t>i w dalszej edukacji;</w:t>
      </w:r>
    </w:p>
    <w:p w:rsidR="006F3853" w:rsidRPr="004B216B" w:rsidRDefault="006F3853" w:rsidP="004B216B">
      <w:pPr>
        <w:widowControl/>
        <w:numPr>
          <w:ilvl w:val="1"/>
          <w:numId w:val="4"/>
        </w:numPr>
        <w:tabs>
          <w:tab w:val="clear" w:pos="720"/>
          <w:tab w:val="num" w:pos="786"/>
        </w:tabs>
        <w:overflowPunct/>
        <w:adjustRightInd/>
        <w:spacing w:line="360" w:lineRule="auto"/>
        <w:ind w:left="786"/>
        <w:rPr>
          <w:rFonts w:ascii="Arial" w:hAnsi="Arial" w:cs="Arial"/>
        </w:rPr>
      </w:pPr>
      <w:r w:rsidRPr="004B216B">
        <w:rPr>
          <w:rFonts w:ascii="Arial" w:hAnsi="Arial" w:cs="Arial"/>
        </w:rPr>
        <w:t>wspomaga dziecko w rozwijaniu uzdolnień i budowaniu zainteresowania językiem obcym nowożytnym oraz chęcią poznawania innych kultur.</w:t>
      </w:r>
    </w:p>
    <w:p w:rsidR="006F3853" w:rsidRPr="004B216B" w:rsidRDefault="006F3853" w:rsidP="004B216B">
      <w:pPr>
        <w:widowControl/>
        <w:numPr>
          <w:ilvl w:val="0"/>
          <w:numId w:val="4"/>
        </w:numPr>
        <w:overflowPunct/>
        <w:adjustRightInd/>
        <w:spacing w:line="360" w:lineRule="auto"/>
        <w:rPr>
          <w:rFonts w:ascii="Arial" w:hAnsi="Arial" w:cs="Arial"/>
        </w:rPr>
      </w:pPr>
      <w:r w:rsidRPr="004B216B">
        <w:rPr>
          <w:rFonts w:ascii="Arial" w:hAnsi="Arial" w:cs="Arial"/>
          <w:bCs/>
        </w:rPr>
        <w:t>Cele wychowania przedszkolnego</w:t>
      </w:r>
      <w:r w:rsidRPr="004B216B">
        <w:rPr>
          <w:rFonts w:ascii="Arial" w:hAnsi="Arial" w:cs="Arial"/>
        </w:rPr>
        <w:t xml:space="preserve"> przedszkole realizuje w ramach następujących obszarów edukacyjnych mających na celu przygotow</w:t>
      </w:r>
      <w:r w:rsidR="00887448" w:rsidRPr="004B216B">
        <w:rPr>
          <w:rFonts w:ascii="Arial" w:hAnsi="Arial" w:cs="Arial"/>
        </w:rPr>
        <w:t>anie dziecka do podjęcia nauki</w:t>
      </w:r>
      <w:r w:rsidRPr="004B216B">
        <w:rPr>
          <w:rFonts w:ascii="Arial" w:hAnsi="Arial" w:cs="Arial"/>
        </w:rPr>
        <w:t xml:space="preserve"> w szkole: </w:t>
      </w:r>
    </w:p>
    <w:p w:rsidR="006F3853" w:rsidRPr="004B216B" w:rsidRDefault="00B27BF4" w:rsidP="004B216B">
      <w:pPr>
        <w:widowControl/>
        <w:numPr>
          <w:ilvl w:val="1"/>
          <w:numId w:val="4"/>
        </w:numPr>
        <w:overflowPunct/>
        <w:adjustRightInd/>
        <w:spacing w:line="360" w:lineRule="auto"/>
        <w:rPr>
          <w:rFonts w:ascii="Arial" w:hAnsi="Arial" w:cs="Arial"/>
        </w:rPr>
      </w:pPr>
      <w:r>
        <w:rPr>
          <w:rFonts w:ascii="Arial" w:hAnsi="Arial" w:cs="Arial"/>
        </w:rPr>
        <w:t>fizycznym;</w:t>
      </w:r>
    </w:p>
    <w:p w:rsidR="006F3853" w:rsidRPr="004B216B" w:rsidRDefault="00B27BF4" w:rsidP="004B216B">
      <w:pPr>
        <w:widowControl/>
        <w:numPr>
          <w:ilvl w:val="1"/>
          <w:numId w:val="4"/>
        </w:numPr>
        <w:overflowPunct/>
        <w:adjustRightInd/>
        <w:spacing w:line="360" w:lineRule="auto"/>
        <w:rPr>
          <w:rFonts w:ascii="Arial" w:hAnsi="Arial" w:cs="Arial"/>
        </w:rPr>
      </w:pPr>
      <w:r>
        <w:rPr>
          <w:rFonts w:ascii="Arial" w:hAnsi="Arial" w:cs="Arial"/>
        </w:rPr>
        <w:t>emocjonalnym;</w:t>
      </w:r>
    </w:p>
    <w:p w:rsidR="006F3853" w:rsidRPr="004B216B" w:rsidRDefault="006F3853" w:rsidP="004B216B">
      <w:pPr>
        <w:widowControl/>
        <w:numPr>
          <w:ilvl w:val="1"/>
          <w:numId w:val="4"/>
        </w:numPr>
        <w:overflowPunct/>
        <w:adjustRightInd/>
        <w:spacing w:line="360" w:lineRule="auto"/>
        <w:rPr>
          <w:rFonts w:ascii="Arial" w:hAnsi="Arial" w:cs="Arial"/>
        </w:rPr>
      </w:pPr>
      <w:r w:rsidRPr="004B216B">
        <w:rPr>
          <w:rFonts w:ascii="Arial" w:hAnsi="Arial" w:cs="Arial"/>
        </w:rPr>
        <w:t>społecznym;</w:t>
      </w:r>
    </w:p>
    <w:p w:rsidR="006F3853" w:rsidRPr="004B216B" w:rsidRDefault="00B27BF4" w:rsidP="004B216B">
      <w:pPr>
        <w:widowControl/>
        <w:numPr>
          <w:ilvl w:val="1"/>
          <w:numId w:val="4"/>
        </w:numPr>
        <w:overflowPunct/>
        <w:adjustRightInd/>
        <w:spacing w:line="360" w:lineRule="auto"/>
        <w:rPr>
          <w:rFonts w:ascii="Arial" w:hAnsi="Arial" w:cs="Arial"/>
        </w:rPr>
      </w:pPr>
      <w:r>
        <w:rPr>
          <w:rFonts w:ascii="Arial" w:hAnsi="Arial" w:cs="Arial"/>
        </w:rPr>
        <w:t>poznawczy.</w:t>
      </w:r>
    </w:p>
    <w:p w:rsidR="006F3853" w:rsidRPr="004B216B" w:rsidRDefault="006F3853" w:rsidP="004B216B">
      <w:pPr>
        <w:pStyle w:val="mama"/>
        <w:numPr>
          <w:ilvl w:val="0"/>
          <w:numId w:val="4"/>
        </w:numPr>
        <w:spacing w:line="360" w:lineRule="auto"/>
        <w:jc w:val="left"/>
        <w:rPr>
          <w:rFonts w:ascii="Arial" w:hAnsi="Arial" w:cs="Arial"/>
        </w:rPr>
      </w:pPr>
      <w:r w:rsidRPr="004B216B">
        <w:rPr>
          <w:rFonts w:ascii="Arial" w:hAnsi="Arial" w:cs="Arial"/>
        </w:rPr>
        <w:t>Przedszkole podejmuje niezbędne działania</w:t>
      </w:r>
      <w:r w:rsidR="00BB5899" w:rsidRPr="004B216B">
        <w:rPr>
          <w:rFonts w:ascii="Arial" w:hAnsi="Arial" w:cs="Arial"/>
        </w:rPr>
        <w:t xml:space="preserve">, </w:t>
      </w:r>
      <w:r w:rsidRPr="004B216B">
        <w:rPr>
          <w:rFonts w:ascii="Arial" w:hAnsi="Arial" w:cs="Arial"/>
        </w:rPr>
        <w:t>w celu tworzenia optymalnych warunków realizacji działalności dydaktycznej, wychowawczej i opiekuńczej oraz innej działalności statu</w:t>
      </w:r>
      <w:r w:rsidR="00BB5899" w:rsidRPr="004B216B">
        <w:rPr>
          <w:rFonts w:ascii="Arial" w:hAnsi="Arial" w:cs="Arial"/>
        </w:rPr>
        <w:t xml:space="preserve">towej przedszkola, zapewnienia </w:t>
      </w:r>
      <w:r w:rsidRPr="004B216B">
        <w:rPr>
          <w:rFonts w:ascii="Arial" w:hAnsi="Arial" w:cs="Arial"/>
        </w:rPr>
        <w:t xml:space="preserve">każdemu dziecku warunków niezbędnych do jego rozwoju, podnoszenia jakości pracy przedszkola i jego rozwoju organizacyjnego. </w:t>
      </w:r>
    </w:p>
    <w:p w:rsidR="001D510E" w:rsidRDefault="00523A56" w:rsidP="001D510E">
      <w:pPr>
        <w:pStyle w:val="Nagwek2"/>
        <w:spacing w:line="360" w:lineRule="auto"/>
        <w:rPr>
          <w:rFonts w:ascii="Arial" w:hAnsi="Arial" w:cs="Arial"/>
          <w:bCs w:val="0"/>
          <w:i w:val="0"/>
          <w:sz w:val="24"/>
          <w:szCs w:val="24"/>
          <w:lang w:val="pl-PL"/>
        </w:rPr>
      </w:pPr>
      <w:r w:rsidRPr="004B216B">
        <w:rPr>
          <w:rFonts w:ascii="Arial" w:hAnsi="Arial" w:cs="Arial"/>
          <w:bCs w:val="0"/>
          <w:i w:val="0"/>
          <w:sz w:val="24"/>
          <w:szCs w:val="24"/>
        </w:rPr>
        <w:t>§ 3a</w:t>
      </w:r>
      <w:r w:rsidRPr="004B216B">
        <w:rPr>
          <w:rFonts w:ascii="Arial" w:hAnsi="Arial" w:cs="Arial"/>
          <w:bCs w:val="0"/>
          <w:sz w:val="24"/>
          <w:szCs w:val="24"/>
        </w:rPr>
        <w:t xml:space="preserve"> </w:t>
      </w:r>
      <w:r w:rsidRPr="004B216B">
        <w:rPr>
          <w:rFonts w:ascii="Arial" w:hAnsi="Arial" w:cs="Arial"/>
          <w:b w:val="0"/>
          <w:i w:val="0"/>
          <w:sz w:val="24"/>
          <w:szCs w:val="24"/>
        </w:rPr>
        <w:t>Zadania przedszkola mogą być realizowane również z wykorzystaniem metod i technik kształcenia na odległość.</w:t>
      </w:r>
    </w:p>
    <w:p w:rsidR="001D510E" w:rsidRDefault="006F3853" w:rsidP="001D510E">
      <w:pPr>
        <w:pStyle w:val="Nagwek2"/>
        <w:spacing w:line="360" w:lineRule="auto"/>
        <w:rPr>
          <w:rFonts w:ascii="Arial" w:hAnsi="Arial" w:cs="Arial"/>
          <w:bCs w:val="0"/>
          <w:i w:val="0"/>
          <w:sz w:val="24"/>
          <w:szCs w:val="24"/>
          <w:lang w:val="pl-PL"/>
        </w:rPr>
      </w:pPr>
      <w:r w:rsidRPr="004B216B">
        <w:rPr>
          <w:rFonts w:ascii="Arial" w:hAnsi="Arial" w:cs="Arial"/>
          <w:i w:val="0"/>
          <w:sz w:val="24"/>
          <w:szCs w:val="24"/>
        </w:rPr>
        <w:t>Rozdział 2</w:t>
      </w:r>
    </w:p>
    <w:p w:rsidR="006F3853" w:rsidRPr="001D510E" w:rsidRDefault="00355C80" w:rsidP="001D510E">
      <w:pPr>
        <w:pStyle w:val="Nagwek2"/>
        <w:spacing w:line="360" w:lineRule="auto"/>
        <w:rPr>
          <w:rFonts w:ascii="Arial" w:hAnsi="Arial" w:cs="Arial"/>
          <w:bCs w:val="0"/>
          <w:i w:val="0"/>
          <w:sz w:val="24"/>
          <w:szCs w:val="24"/>
          <w:lang w:val="pl-PL"/>
        </w:rPr>
      </w:pPr>
      <w:r>
        <w:rPr>
          <w:rFonts w:ascii="Arial" w:hAnsi="Arial" w:cs="Arial"/>
          <w:i w:val="0"/>
          <w:sz w:val="24"/>
          <w:szCs w:val="24"/>
        </w:rPr>
        <w:t xml:space="preserve">Sposoby  realizacji zadań </w:t>
      </w:r>
      <w:r w:rsidR="006F3853" w:rsidRPr="004B216B">
        <w:rPr>
          <w:rFonts w:ascii="Arial" w:hAnsi="Arial" w:cs="Arial"/>
          <w:i w:val="0"/>
          <w:sz w:val="24"/>
          <w:szCs w:val="24"/>
        </w:rPr>
        <w:t>przedszkola</w:t>
      </w:r>
    </w:p>
    <w:p w:rsidR="006F3853" w:rsidRPr="004B216B" w:rsidRDefault="006F3853" w:rsidP="004B216B">
      <w:pPr>
        <w:tabs>
          <w:tab w:val="left" w:pos="-2160"/>
          <w:tab w:val="num" w:pos="0"/>
          <w:tab w:val="num" w:pos="426"/>
        </w:tabs>
        <w:spacing w:line="360" w:lineRule="auto"/>
        <w:rPr>
          <w:rFonts w:ascii="Arial" w:hAnsi="Arial" w:cs="Arial"/>
          <w:b/>
          <w:bCs/>
        </w:rPr>
      </w:pPr>
      <w:r w:rsidRPr="004B216B">
        <w:rPr>
          <w:rFonts w:ascii="Arial" w:hAnsi="Arial" w:cs="Arial"/>
          <w:b/>
          <w:bCs/>
        </w:rPr>
        <w:t>§ 4.</w:t>
      </w:r>
      <w:r w:rsidRPr="004B216B">
        <w:rPr>
          <w:rFonts w:ascii="Arial" w:hAnsi="Arial" w:cs="Arial"/>
          <w:bCs/>
        </w:rPr>
        <w:t>1</w:t>
      </w:r>
      <w:r w:rsidRPr="004B216B">
        <w:rPr>
          <w:rFonts w:ascii="Arial" w:hAnsi="Arial" w:cs="Arial"/>
          <w:b/>
          <w:bCs/>
        </w:rPr>
        <w:t xml:space="preserve">. </w:t>
      </w:r>
      <w:r w:rsidRPr="004B216B">
        <w:rPr>
          <w:rFonts w:ascii="Arial" w:hAnsi="Arial" w:cs="Arial"/>
        </w:rPr>
        <w:t xml:space="preserve">Praca opiekuńczo-wychowawcza i dydaktyczna </w:t>
      </w:r>
      <w:r w:rsidR="00355C80">
        <w:rPr>
          <w:rFonts w:ascii="Arial" w:hAnsi="Arial" w:cs="Arial"/>
        </w:rPr>
        <w:t xml:space="preserve">w przedszkolu prowadzona jest w </w:t>
      </w:r>
      <w:r w:rsidRPr="004B216B">
        <w:rPr>
          <w:rFonts w:ascii="Arial" w:hAnsi="Arial" w:cs="Arial"/>
        </w:rPr>
        <w:t xml:space="preserve">oparciu o obowiązującą podstawę programową wychowania przedszkolnego, zgodnie z przyjętymi programami wychowania przedszkolnego dla poszczególnych </w:t>
      </w:r>
      <w:r w:rsidRPr="004B216B">
        <w:rPr>
          <w:rFonts w:ascii="Arial" w:hAnsi="Arial" w:cs="Arial"/>
        </w:rPr>
        <w:lastRenderedPageBreak/>
        <w:t>oddziałów.</w:t>
      </w:r>
    </w:p>
    <w:p w:rsidR="006F3853" w:rsidRPr="004B216B" w:rsidRDefault="006F3853" w:rsidP="004B216B">
      <w:pPr>
        <w:tabs>
          <w:tab w:val="left" w:pos="426"/>
        </w:tabs>
        <w:spacing w:line="360" w:lineRule="auto"/>
        <w:rPr>
          <w:rFonts w:ascii="Arial" w:hAnsi="Arial" w:cs="Arial"/>
        </w:rPr>
      </w:pPr>
      <w:r w:rsidRPr="004B216B">
        <w:rPr>
          <w:rFonts w:ascii="Arial" w:hAnsi="Arial" w:cs="Arial"/>
        </w:rPr>
        <w:t>2.Program wychowania przedszkolnego zawiera:</w:t>
      </w:r>
    </w:p>
    <w:p w:rsidR="006F3853" w:rsidRPr="004B216B" w:rsidRDefault="006F3853" w:rsidP="004B216B">
      <w:pPr>
        <w:widowControl/>
        <w:numPr>
          <w:ilvl w:val="1"/>
          <w:numId w:val="4"/>
        </w:numPr>
        <w:overflowPunct/>
        <w:adjustRightInd/>
        <w:spacing w:line="360" w:lineRule="auto"/>
        <w:ind w:left="426" w:firstLine="0"/>
        <w:rPr>
          <w:rFonts w:ascii="Arial" w:hAnsi="Arial" w:cs="Arial"/>
        </w:rPr>
      </w:pPr>
      <w:r w:rsidRPr="004B216B">
        <w:rPr>
          <w:rFonts w:ascii="Arial" w:hAnsi="Arial" w:cs="Arial"/>
        </w:rPr>
        <w:t>szczegółowe cele edukacyjne;</w:t>
      </w:r>
    </w:p>
    <w:p w:rsidR="006F3853" w:rsidRPr="004B216B" w:rsidRDefault="006F3853" w:rsidP="004B216B">
      <w:pPr>
        <w:widowControl/>
        <w:numPr>
          <w:ilvl w:val="1"/>
          <w:numId w:val="4"/>
        </w:numPr>
        <w:overflowPunct/>
        <w:adjustRightInd/>
        <w:spacing w:line="360" w:lineRule="auto"/>
        <w:ind w:hanging="294"/>
        <w:rPr>
          <w:rFonts w:ascii="Arial" w:hAnsi="Arial" w:cs="Arial"/>
        </w:rPr>
      </w:pPr>
      <w:r w:rsidRPr="004B216B">
        <w:rPr>
          <w:rFonts w:ascii="Arial" w:hAnsi="Arial" w:cs="Arial"/>
        </w:rPr>
        <w:t>tematykę materiału edukacyjnego;</w:t>
      </w:r>
    </w:p>
    <w:p w:rsidR="006F3853" w:rsidRPr="004B216B" w:rsidRDefault="006F3853" w:rsidP="004B216B">
      <w:pPr>
        <w:widowControl/>
        <w:numPr>
          <w:ilvl w:val="1"/>
          <w:numId w:val="4"/>
        </w:numPr>
        <w:overflowPunct/>
        <w:adjustRightInd/>
        <w:spacing w:line="360" w:lineRule="auto"/>
        <w:ind w:hanging="294"/>
        <w:rPr>
          <w:rFonts w:ascii="Arial" w:hAnsi="Arial" w:cs="Arial"/>
        </w:rPr>
      </w:pPr>
      <w:r w:rsidRPr="004B216B">
        <w:rPr>
          <w:rFonts w:ascii="Arial" w:hAnsi="Arial" w:cs="Arial"/>
        </w:rPr>
        <w:t>wskazówki metodyczne dotyczące re</w:t>
      </w:r>
      <w:r w:rsidR="00355C80">
        <w:rPr>
          <w:rFonts w:ascii="Arial" w:hAnsi="Arial" w:cs="Arial"/>
        </w:rPr>
        <w:t>alizacji programu</w:t>
      </w:r>
    </w:p>
    <w:p w:rsidR="006F3853" w:rsidRPr="004B216B" w:rsidRDefault="006F3853" w:rsidP="004B216B">
      <w:pPr>
        <w:widowControl/>
        <w:numPr>
          <w:ilvl w:val="0"/>
          <w:numId w:val="4"/>
        </w:numPr>
        <w:overflowPunct/>
        <w:adjustRightInd/>
        <w:spacing w:line="360" w:lineRule="auto"/>
        <w:ind w:left="426" w:hanging="426"/>
        <w:rPr>
          <w:rFonts w:ascii="Arial" w:hAnsi="Arial" w:cs="Arial"/>
        </w:rPr>
      </w:pPr>
      <w:r w:rsidRPr="004B216B">
        <w:rPr>
          <w:rFonts w:ascii="Arial" w:hAnsi="Arial" w:cs="Arial"/>
          <w:snapToGrid w:val="0"/>
        </w:rPr>
        <w:t>Nauczyciel może zaproponować program wychowania przedszkolnego opracowany samodzielnie lub we wsp</w:t>
      </w:r>
      <w:r w:rsidR="00355C80">
        <w:rPr>
          <w:rFonts w:ascii="Arial" w:hAnsi="Arial" w:cs="Arial"/>
          <w:snapToGrid w:val="0"/>
        </w:rPr>
        <w:t>ółpracy z innymi nauczycielami.</w:t>
      </w:r>
    </w:p>
    <w:p w:rsidR="006F3853" w:rsidRPr="004B216B" w:rsidRDefault="006F3853" w:rsidP="004B216B">
      <w:pPr>
        <w:widowControl/>
        <w:numPr>
          <w:ilvl w:val="0"/>
          <w:numId w:val="4"/>
        </w:numPr>
        <w:overflowPunct/>
        <w:adjustRightInd/>
        <w:spacing w:line="360" w:lineRule="auto"/>
        <w:ind w:left="426" w:hanging="426"/>
        <w:rPr>
          <w:rFonts w:ascii="Arial" w:hAnsi="Arial" w:cs="Arial"/>
        </w:rPr>
      </w:pPr>
      <w:r w:rsidRPr="004B216B">
        <w:rPr>
          <w:rFonts w:ascii="Arial" w:hAnsi="Arial" w:cs="Arial"/>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rsidR="006F3853" w:rsidRPr="004B216B" w:rsidRDefault="006F3853" w:rsidP="004B216B">
      <w:pPr>
        <w:widowControl/>
        <w:numPr>
          <w:ilvl w:val="0"/>
          <w:numId w:val="4"/>
        </w:numPr>
        <w:overflowPunct/>
        <w:adjustRightInd/>
        <w:spacing w:line="360" w:lineRule="auto"/>
        <w:ind w:left="426" w:hanging="426"/>
        <w:rPr>
          <w:rFonts w:ascii="Arial" w:hAnsi="Arial" w:cs="Arial"/>
        </w:rPr>
      </w:pPr>
      <w:r w:rsidRPr="004B216B">
        <w:rPr>
          <w:rFonts w:ascii="Arial" w:hAnsi="Arial" w:cs="Arial"/>
        </w:rPr>
        <w:t>Program wychowania przedszkolnego powinien być dostosowany do potrzeb</w:t>
      </w:r>
      <w:r w:rsidR="00355C80">
        <w:rPr>
          <w:rFonts w:ascii="Arial" w:hAnsi="Arial" w:cs="Arial"/>
        </w:rPr>
        <w:t xml:space="preserve"> </w:t>
      </w:r>
      <w:r w:rsidRPr="004B216B">
        <w:rPr>
          <w:rFonts w:ascii="Arial" w:hAnsi="Arial" w:cs="Arial"/>
        </w:rPr>
        <w:t>i możliwości dzieci,</w:t>
      </w:r>
      <w:r w:rsidR="00355C80">
        <w:rPr>
          <w:rFonts w:ascii="Arial" w:hAnsi="Arial" w:cs="Arial"/>
        </w:rPr>
        <w:t xml:space="preserve"> dla których jest przeznaczony.</w:t>
      </w:r>
    </w:p>
    <w:p w:rsidR="006F3853" w:rsidRPr="004B216B" w:rsidRDefault="006F3853" w:rsidP="004B216B">
      <w:pPr>
        <w:widowControl/>
        <w:numPr>
          <w:ilvl w:val="0"/>
          <w:numId w:val="4"/>
        </w:numPr>
        <w:overflowPunct/>
        <w:adjustRightInd/>
        <w:spacing w:line="360" w:lineRule="auto"/>
        <w:ind w:left="426" w:hanging="426"/>
        <w:rPr>
          <w:rFonts w:ascii="Arial" w:hAnsi="Arial" w:cs="Arial"/>
        </w:rPr>
      </w:pPr>
      <w:r w:rsidRPr="004B216B">
        <w:rPr>
          <w:rFonts w:ascii="Arial" w:hAnsi="Arial" w:cs="Arial"/>
        </w:rPr>
        <w:t>Dyrektor przedszkola, po zasięgnięciu opinii rady pedagogicznej, dopuszcza do użytku w danym przedszkolu, przedstawiony przez nauc</w:t>
      </w:r>
      <w:r w:rsidR="00355C80">
        <w:rPr>
          <w:rFonts w:ascii="Arial" w:hAnsi="Arial" w:cs="Arial"/>
        </w:rPr>
        <w:t xml:space="preserve">zyciela lub zespół nauczycieli </w:t>
      </w:r>
      <w:r w:rsidRPr="004B216B">
        <w:rPr>
          <w:rFonts w:ascii="Arial" w:hAnsi="Arial" w:cs="Arial"/>
        </w:rPr>
        <w:t>programy wych</w:t>
      </w:r>
      <w:r w:rsidR="00355C80">
        <w:rPr>
          <w:rFonts w:ascii="Arial" w:hAnsi="Arial" w:cs="Arial"/>
        </w:rPr>
        <w:t>owania przedszkolnego, tworzące</w:t>
      </w:r>
      <w:r w:rsidRPr="004B216B">
        <w:rPr>
          <w:rFonts w:ascii="Arial" w:hAnsi="Arial" w:cs="Arial"/>
        </w:rPr>
        <w:t xml:space="preserve"> zestaw progr</w:t>
      </w:r>
      <w:r w:rsidR="00355C80">
        <w:rPr>
          <w:rFonts w:ascii="Arial" w:hAnsi="Arial" w:cs="Arial"/>
        </w:rPr>
        <w:t>amów wychowania przedszkolnego.</w:t>
      </w:r>
    </w:p>
    <w:p w:rsidR="006F3853" w:rsidRPr="004B216B" w:rsidRDefault="006F3853" w:rsidP="004B216B">
      <w:pPr>
        <w:widowControl/>
        <w:numPr>
          <w:ilvl w:val="0"/>
          <w:numId w:val="4"/>
        </w:numPr>
        <w:overflowPunct/>
        <w:adjustRightInd/>
        <w:spacing w:line="360" w:lineRule="auto"/>
        <w:ind w:left="426" w:hanging="426"/>
        <w:rPr>
          <w:rFonts w:ascii="Arial" w:hAnsi="Arial" w:cs="Arial"/>
        </w:rPr>
      </w:pPr>
      <w:r w:rsidRPr="004B216B">
        <w:rPr>
          <w:rFonts w:ascii="Arial" w:hAnsi="Arial" w:cs="Arial"/>
          <w:snapToGrid w:val="0"/>
          <w:color w:val="000000"/>
        </w:rPr>
        <w:t>Dyrektor przedszkola jest odpowiedzialny za uwzględnienie w zestawie programów wychowania przedszkolnego całości podstawy programowej wychowania przedszkolnego.</w:t>
      </w:r>
    </w:p>
    <w:p w:rsidR="006F3853" w:rsidRPr="004B216B" w:rsidRDefault="006F3853" w:rsidP="004B216B">
      <w:pPr>
        <w:widowControl/>
        <w:numPr>
          <w:ilvl w:val="0"/>
          <w:numId w:val="4"/>
        </w:numPr>
        <w:overflowPunct/>
        <w:adjustRightInd/>
        <w:spacing w:line="360" w:lineRule="auto"/>
        <w:ind w:left="426" w:hanging="426"/>
        <w:rPr>
          <w:rFonts w:ascii="Arial" w:hAnsi="Arial" w:cs="Arial"/>
        </w:rPr>
      </w:pPr>
      <w:r w:rsidRPr="004B216B">
        <w:rPr>
          <w:rFonts w:ascii="Arial" w:hAnsi="Arial" w:cs="Arial"/>
        </w:rPr>
        <w:t>Szczegółowe zadania przedszkola i sposób ich realizacji ustalone są w rocznym programie pracy placówki i w miesięcznych planach pracy poszczególnych oddziałów przedszkolnych.</w:t>
      </w:r>
    </w:p>
    <w:p w:rsidR="006F3853" w:rsidRPr="004B216B" w:rsidRDefault="006F3853" w:rsidP="004B216B">
      <w:pPr>
        <w:spacing w:line="360" w:lineRule="auto"/>
        <w:rPr>
          <w:rFonts w:ascii="Arial" w:hAnsi="Arial" w:cs="Arial"/>
        </w:rPr>
      </w:pPr>
      <w:r w:rsidRPr="004B216B">
        <w:rPr>
          <w:rFonts w:ascii="Arial" w:hAnsi="Arial" w:cs="Arial"/>
          <w:b/>
        </w:rPr>
        <w:t>§ 5.</w:t>
      </w:r>
      <w:r w:rsidRPr="004B216B">
        <w:rPr>
          <w:rFonts w:ascii="Arial" w:hAnsi="Arial" w:cs="Arial"/>
        </w:rPr>
        <w:t>1</w:t>
      </w:r>
      <w:r w:rsidRPr="004B216B">
        <w:rPr>
          <w:rFonts w:ascii="Arial" w:hAnsi="Arial" w:cs="Arial"/>
          <w:b/>
        </w:rPr>
        <w:t>.</w:t>
      </w:r>
      <w:r w:rsidRPr="004B216B">
        <w:rPr>
          <w:rFonts w:ascii="Arial" w:hAnsi="Arial" w:cs="Arial"/>
        </w:rPr>
        <w:t>Przedszkole wydaje rodzicom dziecka obj</w:t>
      </w:r>
      <w:r w:rsidR="00355C80">
        <w:rPr>
          <w:rFonts w:ascii="Arial" w:hAnsi="Arial" w:cs="Arial"/>
        </w:rPr>
        <w:t>ętego wychowaniem przedszkolnym</w:t>
      </w:r>
      <w:r w:rsidRPr="004B216B">
        <w:rPr>
          <w:rFonts w:ascii="Arial" w:hAnsi="Arial" w:cs="Arial"/>
        </w:rPr>
        <w:t xml:space="preserve"> diagnozę dojrzał</w:t>
      </w:r>
      <w:r w:rsidR="00355C80">
        <w:rPr>
          <w:rFonts w:ascii="Arial" w:hAnsi="Arial" w:cs="Arial"/>
        </w:rPr>
        <w:t>ości szkolnej.</w:t>
      </w:r>
    </w:p>
    <w:p w:rsidR="006F3853" w:rsidRPr="00355C80" w:rsidRDefault="006F3853" w:rsidP="004B216B">
      <w:pPr>
        <w:widowControl/>
        <w:numPr>
          <w:ilvl w:val="0"/>
          <w:numId w:val="2"/>
        </w:numPr>
        <w:overflowPunct/>
        <w:adjustRightInd/>
        <w:spacing w:line="360" w:lineRule="auto"/>
        <w:rPr>
          <w:rFonts w:ascii="Arial" w:hAnsi="Arial" w:cs="Arial"/>
        </w:rPr>
      </w:pPr>
      <w:r w:rsidRPr="004B216B">
        <w:rPr>
          <w:rFonts w:ascii="Arial" w:hAnsi="Arial" w:cs="Arial"/>
        </w:rPr>
        <w:t>Diagnozę (informację o gotowości dziecka do podjęcia nauki w szkole podstawowej)</w:t>
      </w:r>
      <w:r w:rsidR="00355C80">
        <w:rPr>
          <w:rFonts w:ascii="Arial" w:hAnsi="Arial" w:cs="Arial"/>
        </w:rPr>
        <w:t xml:space="preserve"> </w:t>
      </w:r>
      <w:r w:rsidRPr="00355C80">
        <w:rPr>
          <w:rFonts w:ascii="Arial" w:hAnsi="Arial" w:cs="Arial"/>
        </w:rPr>
        <w:t>wydaje się do końca kwietnia roku szkolnego poprzedzającego rok szkolny, w którym</w:t>
      </w:r>
      <w:r w:rsidR="00355C80">
        <w:rPr>
          <w:rFonts w:ascii="Arial" w:hAnsi="Arial" w:cs="Arial"/>
        </w:rPr>
        <w:t xml:space="preserve"> </w:t>
      </w:r>
      <w:r w:rsidRPr="00355C80">
        <w:rPr>
          <w:rFonts w:ascii="Arial" w:hAnsi="Arial" w:cs="Arial"/>
        </w:rPr>
        <w:t>dziecko ma obowiązek albo może rozpocząć naukę w szkole podstawowej.</w:t>
      </w:r>
    </w:p>
    <w:p w:rsidR="006F3853" w:rsidRPr="004B216B" w:rsidRDefault="006F3853" w:rsidP="004B216B">
      <w:pPr>
        <w:widowControl/>
        <w:numPr>
          <w:ilvl w:val="0"/>
          <w:numId w:val="2"/>
        </w:numPr>
        <w:overflowPunct/>
        <w:adjustRightInd/>
        <w:spacing w:line="360" w:lineRule="auto"/>
        <w:rPr>
          <w:rFonts w:ascii="Arial" w:hAnsi="Arial" w:cs="Arial"/>
        </w:rPr>
      </w:pPr>
      <w:r w:rsidRPr="004B216B">
        <w:rPr>
          <w:rFonts w:ascii="Arial" w:hAnsi="Arial" w:cs="Arial"/>
        </w:rPr>
        <w:t>Diagnozę dojrzałości szkolnej opracowują nauczyciele na podstawie prowadzonych obserwacji pedagogicznych dzieci objętych wychowaniem przedszkolnym.</w:t>
      </w:r>
    </w:p>
    <w:p w:rsidR="00893C72" w:rsidRPr="004B216B" w:rsidRDefault="00893C72" w:rsidP="004B216B">
      <w:pPr>
        <w:widowControl/>
        <w:overflowPunct/>
        <w:adjustRightInd/>
        <w:spacing w:line="360" w:lineRule="auto"/>
        <w:ind w:left="360"/>
        <w:rPr>
          <w:rFonts w:ascii="Arial" w:hAnsi="Arial" w:cs="Arial"/>
        </w:rPr>
      </w:pPr>
      <w:r w:rsidRPr="004B216B">
        <w:rPr>
          <w:rFonts w:ascii="Arial" w:hAnsi="Arial" w:cs="Arial"/>
          <w:b/>
        </w:rPr>
        <w:t>§ 5a</w:t>
      </w:r>
    </w:p>
    <w:p w:rsidR="00893C72" w:rsidRPr="004B216B" w:rsidRDefault="00893C72" w:rsidP="00815EE9">
      <w:pPr>
        <w:widowControl/>
        <w:numPr>
          <w:ilvl w:val="0"/>
          <w:numId w:val="35"/>
        </w:numPr>
        <w:suppressAutoHyphens/>
        <w:overflowPunct/>
        <w:adjustRightInd/>
        <w:spacing w:after="200" w:line="276" w:lineRule="auto"/>
        <w:rPr>
          <w:rFonts w:ascii="Arial" w:eastAsia="Calibri" w:hAnsi="Arial" w:cs="Arial"/>
          <w:kern w:val="0"/>
          <w:lang w:eastAsia="zh-CN"/>
        </w:rPr>
      </w:pPr>
      <w:r w:rsidRPr="004B216B">
        <w:rPr>
          <w:rFonts w:ascii="Arial" w:eastAsia="Calibri" w:hAnsi="Arial" w:cs="Arial"/>
          <w:kern w:val="0"/>
          <w:lang w:eastAsia="zh-CN"/>
        </w:rPr>
        <w:lastRenderedPageBreak/>
        <w:t xml:space="preserve"> W okresie organizacji zajęć z wykorzystaniem metod i technik kształcenia na odległość monitorowanie postępów dzieci odbywa się na bieżąco w formie przekazywania informacji o postępach ich rodzicom (opiekunom prawnym) drogą elektroniczną (e-mail) lub telefoniczną regularnie i terminowo z zachowaniem poufności.</w:t>
      </w:r>
    </w:p>
    <w:p w:rsidR="00893C72" w:rsidRPr="004B216B" w:rsidRDefault="00893C72" w:rsidP="00815EE9">
      <w:pPr>
        <w:widowControl/>
        <w:numPr>
          <w:ilvl w:val="0"/>
          <w:numId w:val="35"/>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W realizacji zajęć prowadzonych metodami i technikami kształcenia na odległość nauczyciele korzystają z technologii informacyjno-komunikacyjnych takich jak:</w:t>
      </w:r>
    </w:p>
    <w:p w:rsidR="00893C72" w:rsidRPr="004B216B" w:rsidRDefault="00893C72" w:rsidP="00815EE9">
      <w:pPr>
        <w:widowControl/>
        <w:numPr>
          <w:ilvl w:val="0"/>
          <w:numId w:val="33"/>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informatyczne narzędzia wskazane przez Ministra Edukacji i Nauki, zapewniające:</w:t>
      </w:r>
    </w:p>
    <w:p w:rsidR="00893C72" w:rsidRPr="004B216B" w:rsidRDefault="00893C72" w:rsidP="00815EE9">
      <w:pPr>
        <w:widowControl/>
        <w:numPr>
          <w:ilvl w:val="0"/>
          <w:numId w:val="34"/>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ochronę przed nieuprawnionym dostępem,</w:t>
      </w:r>
    </w:p>
    <w:p w:rsidR="00893C72" w:rsidRPr="004B216B" w:rsidRDefault="00893C72" w:rsidP="00815EE9">
      <w:pPr>
        <w:widowControl/>
        <w:numPr>
          <w:ilvl w:val="0"/>
          <w:numId w:val="34"/>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integralność danych,</w:t>
      </w:r>
    </w:p>
    <w:p w:rsidR="00893C72" w:rsidRPr="004B216B" w:rsidRDefault="00893C72" w:rsidP="00815EE9">
      <w:pPr>
        <w:widowControl/>
        <w:numPr>
          <w:ilvl w:val="0"/>
          <w:numId w:val="34"/>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przeciwdziałanie uszkodzeniom,</w:t>
      </w:r>
    </w:p>
    <w:p w:rsidR="00893C72" w:rsidRPr="004B216B" w:rsidRDefault="00893C72" w:rsidP="00815EE9">
      <w:pPr>
        <w:widowControl/>
        <w:numPr>
          <w:ilvl w:val="0"/>
          <w:numId w:val="34"/>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rozliczalność działań dokonywanych na przetwarzanych danych,</w:t>
      </w:r>
    </w:p>
    <w:p w:rsidR="00893C72" w:rsidRPr="004B216B" w:rsidRDefault="00893C72" w:rsidP="00815EE9">
      <w:pPr>
        <w:widowControl/>
        <w:numPr>
          <w:ilvl w:val="0"/>
          <w:numId w:val="33"/>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m.in. komunikatory, e-mail lub</w:t>
      </w:r>
      <w:r w:rsidRPr="004B216B">
        <w:rPr>
          <w:rFonts w:ascii="Arial" w:eastAsia="Calibri" w:hAnsi="Arial" w:cs="Arial"/>
          <w:b/>
          <w:kern w:val="0"/>
        </w:rPr>
        <w:t xml:space="preserve"> </w:t>
      </w:r>
      <w:r w:rsidRPr="004B216B">
        <w:rPr>
          <w:rFonts w:ascii="Arial" w:eastAsia="Calibri" w:hAnsi="Arial" w:cs="Arial"/>
          <w:kern w:val="0"/>
        </w:rPr>
        <w:t>środki komunikacji elektronicznej zapewniające wymianę informacji między nauczycielem, dzieckiem i rodzicem, aplikacje zgodnie z preferencjami nauczycieli</w:t>
      </w:r>
    </w:p>
    <w:p w:rsidR="00893C72" w:rsidRPr="004B216B" w:rsidRDefault="00893C72" w:rsidP="00815EE9">
      <w:pPr>
        <w:widowControl/>
        <w:numPr>
          <w:ilvl w:val="0"/>
          <w:numId w:val="33"/>
        </w:numPr>
        <w:pBdr>
          <w:top w:val="none" w:sz="0" w:space="0" w:color="000000"/>
          <w:left w:val="none" w:sz="0" w:space="0" w:color="000000"/>
          <w:bottom w:val="none" w:sz="0" w:space="0" w:color="000000"/>
          <w:right w:val="none" w:sz="0" w:space="0" w:color="000000"/>
        </w:pBdr>
        <w:suppressAutoHyphens/>
        <w:overflowPunct/>
        <w:adjustRightInd/>
        <w:spacing w:line="276" w:lineRule="auto"/>
        <w:rPr>
          <w:rFonts w:ascii="Arial" w:eastAsia="Calibri" w:hAnsi="Arial" w:cs="Arial"/>
          <w:kern w:val="0"/>
          <w:lang w:eastAsia="zh-CN"/>
        </w:rPr>
      </w:pPr>
      <w:r w:rsidRPr="004B216B">
        <w:rPr>
          <w:rFonts w:ascii="Arial" w:eastAsia="Calibri" w:hAnsi="Arial" w:cs="Arial"/>
          <w:kern w:val="0"/>
        </w:rPr>
        <w:t>podejmowane przez dziecko lub rodziców dziecka aktywności określone przez nauczycieli potwierdzające zapoznanie się ze wskazanym materiałem lub wykonanie określonych działań,</w:t>
      </w:r>
    </w:p>
    <w:p w:rsidR="00893C72" w:rsidRPr="004B216B" w:rsidRDefault="00893C72" w:rsidP="00815EE9">
      <w:pPr>
        <w:widowControl/>
        <w:numPr>
          <w:ilvl w:val="0"/>
          <w:numId w:val="35"/>
        </w:numPr>
        <w:pBdr>
          <w:top w:val="none" w:sz="0" w:space="0" w:color="000000"/>
          <w:left w:val="none" w:sz="0" w:space="0" w:color="000000"/>
          <w:bottom w:val="none" w:sz="0" w:space="0" w:color="000000"/>
          <w:right w:val="none" w:sz="0" w:space="0" w:color="000000"/>
        </w:pBdr>
        <w:suppressAutoHyphens/>
        <w:overflowPunct/>
        <w:adjustRightInd/>
        <w:spacing w:after="200" w:line="276" w:lineRule="auto"/>
        <w:ind w:left="357" w:hanging="357"/>
        <w:rPr>
          <w:rFonts w:ascii="Arial" w:eastAsia="Calibri" w:hAnsi="Arial" w:cs="Arial"/>
          <w:kern w:val="0"/>
          <w:lang w:eastAsia="zh-CN"/>
        </w:rPr>
      </w:pPr>
      <w:r w:rsidRPr="004B216B">
        <w:rPr>
          <w:rFonts w:ascii="Arial" w:eastAsia="Calibri" w:hAnsi="Arial" w:cs="Arial"/>
          <w:kern w:val="0"/>
        </w:rPr>
        <w:t>Godzina zajęć edukacyjnych prowadzonych przez nauczyciela z w</w:t>
      </w:r>
      <w:r w:rsidR="00DC2C21">
        <w:rPr>
          <w:rFonts w:ascii="Arial" w:eastAsia="Calibri" w:hAnsi="Arial" w:cs="Arial"/>
          <w:kern w:val="0"/>
        </w:rPr>
        <w:t>ykorzystaniem metod</w:t>
      </w:r>
      <w:r w:rsidRPr="004B216B">
        <w:rPr>
          <w:rFonts w:ascii="Arial" w:eastAsia="Calibri" w:hAnsi="Arial" w:cs="Arial"/>
          <w:kern w:val="0"/>
        </w:rPr>
        <w:t xml:space="preserve"> i technik kształcenia na odległość trwa nie krócej niż 15 minut i nie dłużej niż 30 minut. W uzasadnionych przypadkach dyrektor może dopuścić prowadzenie tych zajęć przez nie krócej niż 30 minut i nie dłużej niż 60 minut.</w:t>
      </w:r>
    </w:p>
    <w:p w:rsidR="006F3853" w:rsidRPr="00DC2C21" w:rsidRDefault="00893C72" w:rsidP="00815EE9">
      <w:pPr>
        <w:widowControl/>
        <w:numPr>
          <w:ilvl w:val="0"/>
          <w:numId w:val="35"/>
        </w:numPr>
        <w:pBdr>
          <w:top w:val="none" w:sz="0" w:space="0" w:color="000000"/>
          <w:left w:val="none" w:sz="0" w:space="0" w:color="000000"/>
          <w:bottom w:val="none" w:sz="0" w:space="0" w:color="000000"/>
          <w:right w:val="none" w:sz="0" w:space="0" w:color="000000"/>
        </w:pBdr>
        <w:suppressAutoHyphens/>
        <w:overflowPunct/>
        <w:adjustRightInd/>
        <w:spacing w:after="200" w:line="276" w:lineRule="auto"/>
        <w:ind w:left="357" w:hanging="357"/>
        <w:rPr>
          <w:rFonts w:ascii="Arial" w:eastAsia="Calibri" w:hAnsi="Arial" w:cs="Arial"/>
          <w:kern w:val="0"/>
          <w:lang w:eastAsia="zh-CN"/>
        </w:rPr>
      </w:pPr>
      <w:r w:rsidRPr="004B216B">
        <w:rPr>
          <w:rFonts w:ascii="Arial" w:eastAsia="Calibri" w:hAnsi="Arial" w:cs="Arial"/>
          <w:kern w:val="0"/>
        </w:rPr>
        <w:t>W okresie prowadzenia zajęć z wykorzystaniem metod i technik kształcenia na odległość w przedszkolu mogą być organizowane dla dzieci wycieczki</w:t>
      </w:r>
      <w:r w:rsidR="008717DD" w:rsidRPr="004B216B">
        <w:rPr>
          <w:rFonts w:ascii="Arial" w:eastAsia="Calibri" w:hAnsi="Arial" w:cs="Arial"/>
          <w:kern w:val="0"/>
        </w:rPr>
        <w:t xml:space="preserve"> krajoznawcze, zgodnie </w:t>
      </w:r>
      <w:r w:rsidRPr="004B216B">
        <w:rPr>
          <w:rFonts w:ascii="Arial" w:eastAsia="Calibri" w:hAnsi="Arial" w:cs="Arial"/>
          <w:kern w:val="0"/>
        </w:rPr>
        <w:t xml:space="preserve">z przepisami rozporządzenia Ministra Edukacji Narodowej z </w:t>
      </w:r>
      <w:r w:rsidR="008717DD" w:rsidRPr="004B216B">
        <w:rPr>
          <w:rFonts w:ascii="Arial" w:eastAsia="Calibri" w:hAnsi="Arial" w:cs="Arial"/>
          <w:kern w:val="0"/>
        </w:rPr>
        <w:t xml:space="preserve">dnia 25 maja 2018 r. </w:t>
      </w:r>
      <w:r w:rsidRPr="004B216B">
        <w:rPr>
          <w:rFonts w:ascii="Arial" w:eastAsia="Calibri" w:hAnsi="Arial" w:cs="Arial"/>
          <w:kern w:val="0"/>
        </w:rPr>
        <w:t>w sprawie warunków i sposobu organizowania przez publicz</w:t>
      </w:r>
      <w:r w:rsidR="008717DD" w:rsidRPr="004B216B">
        <w:rPr>
          <w:rFonts w:ascii="Arial" w:eastAsia="Calibri" w:hAnsi="Arial" w:cs="Arial"/>
          <w:kern w:val="0"/>
        </w:rPr>
        <w:t xml:space="preserve">ne przedszkola, szkoły </w:t>
      </w:r>
      <w:r w:rsidRPr="004B216B">
        <w:rPr>
          <w:rFonts w:ascii="Arial" w:eastAsia="Calibri" w:hAnsi="Arial" w:cs="Arial"/>
          <w:kern w:val="0"/>
        </w:rPr>
        <w:t>i placówki krajoznawstwa i turystyki, o ile nie jest zagrożone bezpieczeństwo lub zdrowie uczniów.</w:t>
      </w:r>
    </w:p>
    <w:p w:rsidR="006F3853" w:rsidRPr="004B216B" w:rsidRDefault="006F3853" w:rsidP="004B216B">
      <w:pPr>
        <w:tabs>
          <w:tab w:val="num" w:pos="426"/>
        </w:tabs>
        <w:spacing w:line="360" w:lineRule="auto"/>
        <w:ind w:left="426" w:hanging="426"/>
        <w:rPr>
          <w:rFonts w:ascii="Arial" w:hAnsi="Arial" w:cs="Arial"/>
          <w:b/>
          <w:bCs/>
        </w:rPr>
      </w:pPr>
      <w:r w:rsidRPr="004B216B">
        <w:rPr>
          <w:rFonts w:ascii="Arial" w:hAnsi="Arial" w:cs="Arial"/>
          <w:b/>
          <w:bCs/>
        </w:rPr>
        <w:t xml:space="preserve">Rozdział 3 </w:t>
      </w:r>
    </w:p>
    <w:p w:rsidR="006F3853" w:rsidRPr="004B216B" w:rsidRDefault="006F3853" w:rsidP="004B216B">
      <w:pPr>
        <w:tabs>
          <w:tab w:val="num" w:pos="426"/>
        </w:tabs>
        <w:spacing w:line="360" w:lineRule="auto"/>
        <w:ind w:left="426" w:hanging="426"/>
        <w:rPr>
          <w:rFonts w:ascii="Arial" w:hAnsi="Arial" w:cs="Arial"/>
          <w:b/>
          <w:bCs/>
        </w:rPr>
      </w:pPr>
      <w:r w:rsidRPr="004B216B">
        <w:rPr>
          <w:rFonts w:ascii="Arial" w:hAnsi="Arial" w:cs="Arial"/>
          <w:b/>
          <w:bCs/>
        </w:rPr>
        <w:t>Zasady bezpieczeństwa w przedszkolu i poza przedszkolem</w:t>
      </w:r>
    </w:p>
    <w:p w:rsidR="00982B83" w:rsidRDefault="00982B83" w:rsidP="004B216B">
      <w:pPr>
        <w:tabs>
          <w:tab w:val="num" w:pos="426"/>
        </w:tabs>
        <w:spacing w:line="360" w:lineRule="auto"/>
        <w:ind w:left="426" w:hanging="426"/>
        <w:rPr>
          <w:rFonts w:ascii="Arial" w:hAnsi="Arial" w:cs="Arial"/>
          <w:b/>
          <w:bCs/>
        </w:rPr>
      </w:pPr>
      <w:r>
        <w:rPr>
          <w:rFonts w:ascii="Arial" w:hAnsi="Arial" w:cs="Arial"/>
          <w:b/>
          <w:bCs/>
        </w:rPr>
        <w:t>§ 6</w:t>
      </w:r>
    </w:p>
    <w:p w:rsidR="006F3853" w:rsidRPr="004B216B" w:rsidRDefault="006F3853" w:rsidP="00815EE9">
      <w:pPr>
        <w:numPr>
          <w:ilvl w:val="0"/>
          <w:numId w:val="43"/>
        </w:numPr>
        <w:spacing w:line="360" w:lineRule="auto"/>
        <w:rPr>
          <w:rFonts w:ascii="Arial" w:hAnsi="Arial" w:cs="Arial"/>
        </w:rPr>
      </w:pPr>
      <w:r w:rsidRPr="004B216B">
        <w:rPr>
          <w:rFonts w:ascii="Arial" w:hAnsi="Arial" w:cs="Arial"/>
        </w:rPr>
        <w:t>Przedszkole sprawuje opiekę nad dziećmi, dostosowując metody i sposoby oddziaływań do wieku dziecka i jego możliwości rozwojowych, z uwzględnieniem istniejących warunków lokalowych.</w:t>
      </w:r>
    </w:p>
    <w:p w:rsidR="006F3853" w:rsidRPr="004B216B" w:rsidRDefault="006F3853" w:rsidP="00815EE9">
      <w:pPr>
        <w:numPr>
          <w:ilvl w:val="0"/>
          <w:numId w:val="43"/>
        </w:numPr>
        <w:tabs>
          <w:tab w:val="left" w:pos="284"/>
        </w:tabs>
        <w:spacing w:line="360" w:lineRule="auto"/>
        <w:rPr>
          <w:rFonts w:ascii="Arial" w:hAnsi="Arial" w:cs="Arial"/>
          <w:b/>
        </w:rPr>
      </w:pPr>
      <w:r w:rsidRPr="004B216B">
        <w:rPr>
          <w:rFonts w:ascii="Arial" w:hAnsi="Arial" w:cs="Arial"/>
        </w:rPr>
        <w:t>Za bezpieczeństwo dzieci w przedszkolu odpowiedzialni są dyrektor przedszkola, nauczyciele i</w:t>
      </w:r>
      <w:r w:rsidR="008B4942">
        <w:rPr>
          <w:rFonts w:ascii="Arial" w:hAnsi="Arial" w:cs="Arial"/>
        </w:rPr>
        <w:t xml:space="preserve"> </w:t>
      </w:r>
      <w:r w:rsidRPr="004B216B">
        <w:rPr>
          <w:rFonts w:ascii="Arial" w:hAnsi="Arial" w:cs="Arial"/>
        </w:rPr>
        <w:t>wszyscy pozostali pracownicy przedszkola.</w:t>
      </w:r>
    </w:p>
    <w:p w:rsidR="006F3853" w:rsidRPr="004B216B" w:rsidRDefault="006F3853" w:rsidP="00815EE9">
      <w:pPr>
        <w:numPr>
          <w:ilvl w:val="0"/>
          <w:numId w:val="43"/>
        </w:numPr>
        <w:spacing w:line="360" w:lineRule="auto"/>
        <w:rPr>
          <w:rFonts w:ascii="Arial" w:hAnsi="Arial" w:cs="Arial"/>
        </w:rPr>
      </w:pPr>
      <w:r w:rsidRPr="004B216B">
        <w:rPr>
          <w:rFonts w:ascii="Arial" w:hAnsi="Arial" w:cs="Arial"/>
        </w:rPr>
        <w:t>Przedszkole zapewnia wychowankom pełne bezpieczeństwo i stałą opiekę w trakcie zajęć prowadzonych na terenie placówki i poza nią poprzez:</w:t>
      </w:r>
    </w:p>
    <w:p w:rsidR="006F3853" w:rsidRPr="004B216B" w:rsidRDefault="006F3853" w:rsidP="004B216B">
      <w:pPr>
        <w:widowControl/>
        <w:numPr>
          <w:ilvl w:val="1"/>
          <w:numId w:val="2"/>
        </w:numPr>
        <w:overflowPunct/>
        <w:adjustRightInd/>
        <w:spacing w:line="360" w:lineRule="auto"/>
        <w:ind w:left="1077" w:hanging="651"/>
        <w:rPr>
          <w:rFonts w:ascii="Arial" w:hAnsi="Arial" w:cs="Arial"/>
        </w:rPr>
      </w:pPr>
      <w:r w:rsidRPr="004B216B">
        <w:rPr>
          <w:rFonts w:ascii="Arial" w:hAnsi="Arial" w:cs="Arial"/>
        </w:rPr>
        <w:lastRenderedPageBreak/>
        <w:t>realizację przez nauczycieli zadań zapisanych w niniejszym statucie;</w:t>
      </w:r>
    </w:p>
    <w:p w:rsidR="006F3853" w:rsidRPr="004B216B" w:rsidRDefault="006F3853" w:rsidP="004B216B">
      <w:pPr>
        <w:widowControl/>
        <w:numPr>
          <w:ilvl w:val="1"/>
          <w:numId w:val="2"/>
        </w:numPr>
        <w:overflowPunct/>
        <w:adjustRightInd/>
        <w:spacing w:line="360" w:lineRule="auto"/>
        <w:ind w:left="1077" w:hanging="651"/>
        <w:rPr>
          <w:rFonts w:ascii="Arial" w:hAnsi="Arial" w:cs="Arial"/>
        </w:rPr>
      </w:pPr>
      <w:r w:rsidRPr="004B216B">
        <w:rPr>
          <w:rFonts w:ascii="Arial" w:hAnsi="Arial" w:cs="Arial"/>
        </w:rPr>
        <w:t>przestrzeganie liczebności dzieci w oddziale;</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zapewnienie odpowiedniej liczby opieku</w:t>
      </w:r>
      <w:r w:rsidR="00982B83">
        <w:rPr>
          <w:rFonts w:ascii="Arial" w:hAnsi="Arial" w:cs="Arial"/>
        </w:rPr>
        <w:t xml:space="preserve">nów w czasie imprez, spacerów i </w:t>
      </w:r>
      <w:r w:rsidRPr="004B216B">
        <w:rPr>
          <w:rFonts w:ascii="Arial" w:hAnsi="Arial" w:cs="Arial"/>
        </w:rPr>
        <w:t>wycieczek poza terenem przedszkola;</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współpracę z poradnią psychologiczno –pedagogiczną;</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przeszkolenie pracowników w zakresie udzielania pierwszej pomocy przedmedycznej;</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wyposażenie pomieszczeń przedszkolnych w apteczki zaopatrzone w środki niezbędne do udzielania pierwszej pomocy i instrukcję udzielania tej pomocy;</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odpowiednie oświetlenie, wentylację i ogrzewanie pomieszczeń, w których przebywają dzieci;</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dostosowanie mebli i zabawek ogrodowych do wzrostu i potrzeb rozwojowych dzieci; instalowanie tylko urządzeń posiadających certyfikaty;</w:t>
      </w:r>
    </w:p>
    <w:p w:rsidR="006F3853" w:rsidRPr="004B216B" w:rsidRDefault="006F3853" w:rsidP="004B216B">
      <w:pPr>
        <w:widowControl/>
        <w:numPr>
          <w:ilvl w:val="1"/>
          <w:numId w:val="2"/>
        </w:numPr>
        <w:overflowPunct/>
        <w:adjustRightInd/>
        <w:spacing w:line="360" w:lineRule="auto"/>
        <w:ind w:left="709" w:hanging="283"/>
        <w:rPr>
          <w:rFonts w:ascii="Arial" w:hAnsi="Arial" w:cs="Arial"/>
        </w:rPr>
      </w:pPr>
      <w:r w:rsidRPr="004B216B">
        <w:rPr>
          <w:rFonts w:ascii="Arial" w:hAnsi="Arial" w:cs="Arial"/>
        </w:rPr>
        <w:t>ogrodzenie terenu ogrodu;</w:t>
      </w:r>
    </w:p>
    <w:p w:rsidR="006F3853" w:rsidRPr="004B216B" w:rsidRDefault="006F3853" w:rsidP="004B216B">
      <w:pPr>
        <w:widowControl/>
        <w:numPr>
          <w:ilvl w:val="1"/>
          <w:numId w:val="2"/>
        </w:numPr>
        <w:tabs>
          <w:tab w:val="left" w:pos="851"/>
        </w:tabs>
        <w:overflowPunct/>
        <w:adjustRightInd/>
        <w:spacing w:line="360" w:lineRule="auto"/>
        <w:ind w:left="709" w:hanging="283"/>
        <w:rPr>
          <w:rFonts w:ascii="Arial" w:hAnsi="Arial" w:cs="Arial"/>
        </w:rPr>
      </w:pPr>
      <w:r w:rsidRPr="004B216B">
        <w:rPr>
          <w:rFonts w:ascii="Arial" w:hAnsi="Arial" w:cs="Arial"/>
        </w:rPr>
        <w:t>zabezpieczenie przed swobodnym dostępem dzieci do pomieszczeń kuchennych i pomieszczeń gospodarczych;</w:t>
      </w:r>
    </w:p>
    <w:p w:rsidR="006F3853" w:rsidRPr="004B216B" w:rsidRDefault="006F3853" w:rsidP="004B216B">
      <w:pPr>
        <w:widowControl/>
        <w:numPr>
          <w:ilvl w:val="1"/>
          <w:numId w:val="2"/>
        </w:numPr>
        <w:tabs>
          <w:tab w:val="left" w:pos="851"/>
        </w:tabs>
        <w:overflowPunct/>
        <w:adjustRightInd/>
        <w:spacing w:line="360" w:lineRule="auto"/>
        <w:ind w:left="709" w:hanging="283"/>
        <w:rPr>
          <w:rFonts w:ascii="Arial" w:hAnsi="Arial" w:cs="Arial"/>
        </w:rPr>
      </w:pPr>
      <w:r w:rsidRPr="004B216B">
        <w:rPr>
          <w:rFonts w:ascii="Arial" w:hAnsi="Arial" w:cs="Arial"/>
        </w:rPr>
        <w:t>zabezpieczenie otworów kanalizacyjnych, studzienek i innych zagłębień.</w:t>
      </w:r>
    </w:p>
    <w:p w:rsidR="006F3853" w:rsidRPr="004B216B" w:rsidRDefault="006F3853" w:rsidP="00982B83">
      <w:pPr>
        <w:widowControl/>
        <w:numPr>
          <w:ilvl w:val="0"/>
          <w:numId w:val="2"/>
        </w:numPr>
        <w:overflowPunct/>
        <w:adjustRightInd/>
        <w:spacing w:line="360" w:lineRule="auto"/>
        <w:rPr>
          <w:rFonts w:ascii="Arial" w:hAnsi="Arial" w:cs="Arial"/>
        </w:rPr>
      </w:pPr>
      <w:r w:rsidRPr="004B216B">
        <w:rPr>
          <w:rFonts w:ascii="Arial" w:hAnsi="Arial" w:cs="Arial"/>
        </w:rPr>
        <w:t>W swoich działaniach przedszkole stosuje obowiązujące przepisy bhp i przeciwpożarowe,</w:t>
      </w:r>
      <w:r w:rsidR="00982B83">
        <w:rPr>
          <w:rFonts w:ascii="Arial" w:hAnsi="Arial" w:cs="Arial"/>
          <w:color w:val="FF0000"/>
        </w:rPr>
        <w:t xml:space="preserve"> </w:t>
      </w:r>
      <w:r w:rsidR="00982B83">
        <w:rPr>
          <w:rFonts w:ascii="Arial" w:hAnsi="Arial" w:cs="Arial"/>
        </w:rPr>
        <w:t xml:space="preserve">w </w:t>
      </w:r>
      <w:r w:rsidRPr="004B216B">
        <w:rPr>
          <w:rFonts w:ascii="Arial" w:hAnsi="Arial" w:cs="Arial"/>
        </w:rPr>
        <w:t>szczególności poprzez:</w:t>
      </w:r>
    </w:p>
    <w:p w:rsidR="006F3853" w:rsidRPr="004B216B" w:rsidRDefault="006F3853" w:rsidP="004B216B">
      <w:pPr>
        <w:widowControl/>
        <w:numPr>
          <w:ilvl w:val="1"/>
          <w:numId w:val="2"/>
        </w:numPr>
        <w:overflowPunct/>
        <w:adjustRightInd/>
        <w:spacing w:line="360" w:lineRule="auto"/>
        <w:rPr>
          <w:rFonts w:ascii="Arial" w:hAnsi="Arial" w:cs="Arial"/>
        </w:rPr>
      </w:pPr>
      <w:r w:rsidRPr="004B216B">
        <w:rPr>
          <w:rFonts w:ascii="Arial" w:hAnsi="Arial" w:cs="Arial"/>
        </w:rPr>
        <w:t>dokonywanie kontroli obiektu przedszkola pod k</w:t>
      </w:r>
      <w:r w:rsidR="00982B83">
        <w:rPr>
          <w:rFonts w:ascii="Arial" w:hAnsi="Arial" w:cs="Arial"/>
        </w:rPr>
        <w:t xml:space="preserve">ątem zapewnienia bezpiecznych i </w:t>
      </w:r>
      <w:r w:rsidRPr="004B216B">
        <w:rPr>
          <w:rFonts w:ascii="Arial" w:hAnsi="Arial" w:cs="Arial"/>
        </w:rPr>
        <w:t>higienicznych warunków pobytu;</w:t>
      </w:r>
    </w:p>
    <w:p w:rsidR="006F3853" w:rsidRPr="004B216B" w:rsidRDefault="006F3853" w:rsidP="004B216B">
      <w:pPr>
        <w:widowControl/>
        <w:numPr>
          <w:ilvl w:val="1"/>
          <w:numId w:val="2"/>
        </w:numPr>
        <w:overflowPunct/>
        <w:adjustRightInd/>
        <w:spacing w:line="360" w:lineRule="auto"/>
        <w:rPr>
          <w:rFonts w:ascii="Arial" w:hAnsi="Arial" w:cs="Arial"/>
        </w:rPr>
      </w:pPr>
      <w:r w:rsidRPr="004B216B">
        <w:rPr>
          <w:rFonts w:ascii="Arial" w:hAnsi="Arial" w:cs="Arial"/>
        </w:rPr>
        <w:t>oznakowanie dróg ewakuacyjnych w sposób wyraźny i trwały;</w:t>
      </w:r>
    </w:p>
    <w:p w:rsidR="006F3853" w:rsidRPr="004B216B" w:rsidRDefault="006F3853" w:rsidP="004B216B">
      <w:pPr>
        <w:widowControl/>
        <w:numPr>
          <w:ilvl w:val="1"/>
          <w:numId w:val="2"/>
        </w:numPr>
        <w:overflowPunct/>
        <w:adjustRightInd/>
        <w:spacing w:line="360" w:lineRule="auto"/>
        <w:rPr>
          <w:rFonts w:ascii="Arial" w:hAnsi="Arial" w:cs="Arial"/>
        </w:rPr>
      </w:pPr>
      <w:r w:rsidRPr="004B216B">
        <w:rPr>
          <w:rFonts w:ascii="Arial" w:hAnsi="Arial" w:cs="Arial"/>
        </w:rPr>
        <w:t>umieszczenie w widocznym miejscu planów ewakuacji przedszkola;</w:t>
      </w:r>
    </w:p>
    <w:p w:rsidR="006F3853" w:rsidRPr="004B216B" w:rsidRDefault="006F3853" w:rsidP="004B216B">
      <w:pPr>
        <w:widowControl/>
        <w:numPr>
          <w:ilvl w:val="1"/>
          <w:numId w:val="2"/>
        </w:numPr>
        <w:overflowPunct/>
        <w:adjustRightInd/>
        <w:spacing w:line="360" w:lineRule="auto"/>
        <w:rPr>
          <w:rFonts w:ascii="Arial" w:hAnsi="Arial" w:cs="Arial"/>
        </w:rPr>
      </w:pPr>
      <w:r w:rsidRPr="004B216B">
        <w:rPr>
          <w:rFonts w:ascii="Arial" w:hAnsi="Arial" w:cs="Arial"/>
        </w:rPr>
        <w:t>opracowanie procedur i przeprowadzanie ćwiczeń ewakuacyjnych;</w:t>
      </w:r>
    </w:p>
    <w:p w:rsidR="006F3853" w:rsidRPr="004B216B" w:rsidRDefault="006F3853" w:rsidP="004B216B">
      <w:pPr>
        <w:widowControl/>
        <w:numPr>
          <w:ilvl w:val="1"/>
          <w:numId w:val="2"/>
        </w:numPr>
        <w:overflowPunct/>
        <w:adjustRightInd/>
        <w:spacing w:line="360" w:lineRule="auto"/>
        <w:rPr>
          <w:rFonts w:ascii="Arial" w:hAnsi="Arial" w:cs="Arial"/>
        </w:rPr>
      </w:pPr>
      <w:r w:rsidRPr="004B216B">
        <w:rPr>
          <w:rFonts w:ascii="Arial" w:hAnsi="Arial" w:cs="Arial"/>
        </w:rPr>
        <w:t>umieszczenie w widocznym miejscu spisu telefonów alarmowych.</w:t>
      </w:r>
    </w:p>
    <w:p w:rsidR="00F87F6A" w:rsidRPr="004B216B" w:rsidRDefault="00F87F6A" w:rsidP="00982B83">
      <w:pPr>
        <w:widowControl/>
        <w:numPr>
          <w:ilvl w:val="0"/>
          <w:numId w:val="2"/>
        </w:numPr>
        <w:suppressAutoHyphens/>
        <w:overflowPunct/>
        <w:adjustRightInd/>
        <w:spacing w:line="276" w:lineRule="auto"/>
        <w:rPr>
          <w:rFonts w:ascii="Arial" w:eastAsia="Calibri" w:hAnsi="Arial" w:cs="Arial"/>
          <w:kern w:val="0"/>
          <w:lang w:eastAsia="zh-CN"/>
        </w:rPr>
      </w:pPr>
      <w:r w:rsidRPr="004B216B">
        <w:rPr>
          <w:rFonts w:ascii="Arial" w:eastAsia="Calibri" w:hAnsi="Arial" w:cs="Arial"/>
          <w:bCs/>
          <w:kern w:val="0"/>
          <w:lang w:eastAsia="zh-CN"/>
        </w:rPr>
        <w:t>Zajęcia z wykorzystaniem metod i technik kształcenia na odległość organizuje się je w oddziałach, grupie oddziałowej, grupie międzyoddziałowej.</w:t>
      </w:r>
    </w:p>
    <w:p w:rsidR="00F87F6A" w:rsidRPr="004B216B" w:rsidRDefault="00F87F6A" w:rsidP="00815EE9">
      <w:pPr>
        <w:widowControl/>
        <w:numPr>
          <w:ilvl w:val="0"/>
          <w:numId w:val="37"/>
        </w:numPr>
        <w:suppressAutoHyphens/>
        <w:overflowPunct/>
        <w:adjustRightInd/>
        <w:spacing w:after="200" w:line="276" w:lineRule="auto"/>
        <w:rPr>
          <w:rFonts w:ascii="Arial" w:eastAsia="Calibri" w:hAnsi="Arial" w:cs="Arial"/>
          <w:kern w:val="0"/>
          <w:lang w:eastAsia="zh-CN"/>
        </w:rPr>
      </w:pPr>
      <w:r w:rsidRPr="004B216B">
        <w:rPr>
          <w:rFonts w:ascii="Arial" w:eastAsia="Calibri" w:hAnsi="Arial" w:cs="Arial"/>
          <w:bCs/>
          <w:kern w:val="0"/>
        </w:rPr>
        <w:t>Zajęcia, o których mowa w ust. 5, realizuje się w razie wystąpienia:</w:t>
      </w:r>
    </w:p>
    <w:p w:rsidR="00F87F6A" w:rsidRPr="004B216B" w:rsidRDefault="00F87F6A" w:rsidP="00815EE9">
      <w:pPr>
        <w:widowControl/>
        <w:numPr>
          <w:ilvl w:val="0"/>
          <w:numId w:val="36"/>
        </w:numPr>
        <w:suppressAutoHyphens/>
        <w:overflowPunct/>
        <w:adjustRightInd/>
        <w:spacing w:after="200" w:line="276" w:lineRule="auto"/>
        <w:rPr>
          <w:rFonts w:ascii="Arial" w:eastAsia="Calibri" w:hAnsi="Arial" w:cs="Arial"/>
          <w:kern w:val="0"/>
          <w:lang w:eastAsia="zh-CN"/>
        </w:rPr>
      </w:pPr>
      <w:r w:rsidRPr="004B216B">
        <w:rPr>
          <w:rFonts w:ascii="Arial" w:eastAsia="Calibri" w:hAnsi="Arial" w:cs="Arial"/>
          <w:bCs/>
          <w:kern w:val="0"/>
        </w:rPr>
        <w:t>zagrożenia bezpieczeństwa dzieci przedszkolnych w związku z organizacją i przebiegiem imprez ogólnopolskich lub międzynarodowych,</w:t>
      </w:r>
    </w:p>
    <w:p w:rsidR="00F87F6A" w:rsidRPr="004B216B" w:rsidRDefault="00F87F6A" w:rsidP="00815EE9">
      <w:pPr>
        <w:widowControl/>
        <w:numPr>
          <w:ilvl w:val="0"/>
          <w:numId w:val="36"/>
        </w:numPr>
        <w:suppressAutoHyphens/>
        <w:overflowPunct/>
        <w:adjustRightInd/>
        <w:spacing w:after="200" w:line="276" w:lineRule="auto"/>
        <w:rPr>
          <w:rFonts w:ascii="Arial" w:eastAsia="Calibri" w:hAnsi="Arial" w:cs="Arial"/>
          <w:kern w:val="0"/>
          <w:lang w:eastAsia="zh-CN"/>
        </w:rPr>
      </w:pPr>
      <w:r w:rsidRPr="004B216B">
        <w:rPr>
          <w:rFonts w:ascii="Arial" w:eastAsia="Calibri" w:hAnsi="Arial" w:cs="Arial"/>
          <w:bCs/>
          <w:kern w:val="0"/>
        </w:rPr>
        <w:t>temperatury zagrażającej zdrowiu dzieci na zewnątrz lub w pomieszczeniach,</w:t>
      </w:r>
      <w:r w:rsidR="00982B83">
        <w:rPr>
          <w:rFonts w:ascii="Arial" w:eastAsia="Calibri" w:hAnsi="Arial" w:cs="Arial"/>
          <w:bCs/>
          <w:kern w:val="0"/>
        </w:rPr>
        <w:t xml:space="preserve"> </w:t>
      </w:r>
      <w:r w:rsidRPr="004B216B">
        <w:rPr>
          <w:rFonts w:ascii="Arial" w:eastAsia="Calibri" w:hAnsi="Arial" w:cs="Arial"/>
          <w:bCs/>
          <w:kern w:val="0"/>
        </w:rPr>
        <w:t>w których są prowadzone zajęcia z dziećmi,</w:t>
      </w:r>
    </w:p>
    <w:p w:rsidR="00F87F6A" w:rsidRPr="004B216B" w:rsidRDefault="00F87F6A" w:rsidP="00815EE9">
      <w:pPr>
        <w:widowControl/>
        <w:numPr>
          <w:ilvl w:val="0"/>
          <w:numId w:val="36"/>
        </w:numPr>
        <w:suppressAutoHyphens/>
        <w:overflowPunct/>
        <w:adjustRightInd/>
        <w:spacing w:after="200" w:line="276" w:lineRule="auto"/>
        <w:rPr>
          <w:rFonts w:ascii="Arial" w:eastAsia="Calibri" w:hAnsi="Arial" w:cs="Arial"/>
          <w:kern w:val="0"/>
          <w:lang w:eastAsia="zh-CN"/>
        </w:rPr>
      </w:pPr>
      <w:r w:rsidRPr="004B216B">
        <w:rPr>
          <w:rFonts w:ascii="Arial" w:eastAsia="Calibri" w:hAnsi="Arial" w:cs="Arial"/>
          <w:bCs/>
          <w:kern w:val="0"/>
        </w:rPr>
        <w:t>zagrożenia związanego z sytuacją epidemiologiczną,</w:t>
      </w:r>
    </w:p>
    <w:p w:rsidR="006F3853" w:rsidRPr="004B216B" w:rsidRDefault="00F87F6A" w:rsidP="00815EE9">
      <w:pPr>
        <w:widowControl/>
        <w:numPr>
          <w:ilvl w:val="0"/>
          <w:numId w:val="36"/>
        </w:numPr>
        <w:suppressAutoHyphens/>
        <w:overflowPunct/>
        <w:adjustRightInd/>
        <w:spacing w:after="200" w:line="360" w:lineRule="auto"/>
        <w:rPr>
          <w:rFonts w:ascii="Arial" w:eastAsia="Calibri" w:hAnsi="Arial" w:cs="Arial"/>
          <w:kern w:val="0"/>
          <w:lang w:eastAsia="zh-CN"/>
        </w:rPr>
      </w:pPr>
      <w:r w:rsidRPr="004B216B">
        <w:rPr>
          <w:rFonts w:ascii="Arial" w:eastAsia="Calibri" w:hAnsi="Arial" w:cs="Arial"/>
          <w:bCs/>
          <w:kern w:val="0"/>
        </w:rPr>
        <w:lastRenderedPageBreak/>
        <w:t>nadzwyczajnego zdarzenia zagrażającego bezpieczeństwu lub zdrowiu dzieci innego niż określone w pkt 1-3, w przypadkach i trybie określonych w rozporządzeniu Ministra Edukacji Narodowej i Sportu z dnia 31 grudnia 2002 r. w sprawie bezpieczeństwa i higieny w publicznych i niepublicznych szkołach i placówkach.</w:t>
      </w:r>
    </w:p>
    <w:p w:rsidR="006F3853" w:rsidRPr="004B216B" w:rsidRDefault="006F3853" w:rsidP="004B216B">
      <w:pPr>
        <w:spacing w:line="360" w:lineRule="auto"/>
        <w:ind w:left="360"/>
        <w:rPr>
          <w:rFonts w:ascii="Arial" w:hAnsi="Arial" w:cs="Arial"/>
          <w:b/>
          <w:bCs/>
        </w:rPr>
      </w:pPr>
      <w:r w:rsidRPr="004B216B">
        <w:rPr>
          <w:rFonts w:ascii="Arial" w:hAnsi="Arial" w:cs="Arial"/>
          <w:b/>
          <w:bCs/>
        </w:rPr>
        <w:t>Zasady bezpieczeństwa oraz promocji i ochrony zdrowia dzieci</w:t>
      </w:r>
    </w:p>
    <w:p w:rsidR="00982B83" w:rsidRDefault="006F3853" w:rsidP="004B216B">
      <w:pPr>
        <w:spacing w:line="360" w:lineRule="auto"/>
        <w:ind w:left="426" w:hanging="426"/>
        <w:rPr>
          <w:rFonts w:ascii="Arial" w:hAnsi="Arial" w:cs="Arial"/>
        </w:rPr>
      </w:pPr>
      <w:r w:rsidRPr="004B216B">
        <w:rPr>
          <w:rFonts w:ascii="Arial" w:hAnsi="Arial" w:cs="Arial"/>
          <w:b/>
          <w:bCs/>
        </w:rPr>
        <w:t>§7.</w:t>
      </w:r>
    </w:p>
    <w:p w:rsidR="006F3853" w:rsidRPr="004B216B" w:rsidRDefault="006F3853" w:rsidP="00815EE9">
      <w:pPr>
        <w:numPr>
          <w:ilvl w:val="0"/>
          <w:numId w:val="44"/>
        </w:numPr>
        <w:spacing w:line="360" w:lineRule="auto"/>
        <w:rPr>
          <w:rFonts w:ascii="Arial" w:hAnsi="Arial" w:cs="Arial"/>
          <w:b/>
          <w:bCs/>
        </w:rPr>
      </w:pPr>
      <w:r w:rsidRPr="004B216B">
        <w:rPr>
          <w:rFonts w:ascii="Arial" w:hAnsi="Arial" w:cs="Arial"/>
        </w:rPr>
        <w:t>Rodzice dziecka są odpowiedzialni za jego bezpieczeństwo i mają obowiązek osobistego przyprowadzania i odbierania go z przedszkola. W przypadku wychowanków domu dziecka dzieci powinny być przyprowadza</w:t>
      </w:r>
      <w:r w:rsidR="00982B83">
        <w:rPr>
          <w:rFonts w:ascii="Arial" w:hAnsi="Arial" w:cs="Arial"/>
        </w:rPr>
        <w:t>ne i odbierane przez wychowawcę.</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Rodzice mają obowiązek niezwłocznie poinformować przedszkole o kłopotach zdrowotnych dziecka, w tym o alergiach, zatruciach pokarmowych i chorobach zakaźnych.</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W przedszkolu nie mogą być stosowane wobec wychowanków żadne zabiegi medyczne z wyjątkiem udzielania pierwszej pomocy przedmedycznej. Nauczycielowi nie wolno podawać dzieciom żadnych leków.</w:t>
      </w:r>
    </w:p>
    <w:p w:rsidR="00982B83" w:rsidRDefault="006F3853" w:rsidP="00815EE9">
      <w:pPr>
        <w:numPr>
          <w:ilvl w:val="0"/>
          <w:numId w:val="44"/>
        </w:numPr>
        <w:tabs>
          <w:tab w:val="left" w:pos="425"/>
        </w:tabs>
        <w:spacing w:line="360" w:lineRule="auto"/>
        <w:rPr>
          <w:rFonts w:ascii="Arial" w:hAnsi="Arial" w:cs="Arial"/>
        </w:rPr>
      </w:pPr>
      <w:r w:rsidRPr="004B216B">
        <w:rPr>
          <w:rFonts w:ascii="Arial" w:hAnsi="Arial" w:cs="Arial"/>
        </w:rPr>
        <w:t>Nauczycielka danego oddziału ma obowiązek niezw</w:t>
      </w:r>
      <w:r w:rsidR="00982B83">
        <w:rPr>
          <w:rFonts w:ascii="Arial" w:hAnsi="Arial" w:cs="Arial"/>
        </w:rPr>
        <w:t xml:space="preserve">łocznie poinformować rodziców o </w:t>
      </w:r>
      <w:r w:rsidRPr="004B216B">
        <w:rPr>
          <w:rFonts w:ascii="Arial" w:hAnsi="Arial" w:cs="Arial"/>
        </w:rPr>
        <w:t>zaobserwowanych, niepokojących sygnałach dot</w:t>
      </w:r>
      <w:r w:rsidR="00982B83">
        <w:rPr>
          <w:rFonts w:ascii="Arial" w:hAnsi="Arial" w:cs="Arial"/>
        </w:rPr>
        <w:t>yczących stanu zdrowia dziecka.</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W sytuacjach nagłych, gdy stan zdrowia dziecka wymaga natychmiastowej interwencji lekarskiej nauczyciel zobowiązany jest do podjęcia działań pomocy przedmedycznej w zakresie posiadanych umiejętności, wezwania karetki pogotowia ratunkowego oraz zawiadomienia rodziców (opiekunów prawnych).</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W przypadkach gdy dziecko zgłasza problemy zdrowotne ( np. dolegliwości bólowe) przedszkole zawiadamia rodziców (opiekunów prawnych). Rodzice zobowiązani są do natychmiastowego odbioru dziecka.</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W odniesieniu do dzieci z chorobą przewlekłą, rodzice dziecka (opiekunowie prawni), przed przyjęciem dziecka do placówki, zobowiązani są do przedłożenia w przedszkolu informacji na temat choroby dziecka, rodzaju podawanych leków oraz informacji</w:t>
      </w:r>
      <w:r w:rsidR="00BB5899" w:rsidRPr="004B216B">
        <w:rPr>
          <w:rFonts w:ascii="Arial" w:hAnsi="Arial" w:cs="Arial"/>
        </w:rPr>
        <w:t>,</w:t>
      </w:r>
      <w:r w:rsidRPr="004B216B">
        <w:rPr>
          <w:rFonts w:ascii="Arial" w:hAnsi="Arial" w:cs="Arial"/>
        </w:rPr>
        <w:t xml:space="preserve"> w jaki sposób wpływa to na funkcjonowanie dziecka.</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W trakcie festynów imprez integracyjnych odpowiedzialność za bezpieczeństwo dzieci ponoszą rodzice (prawni opiekunowie, osoby upoważnione).</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lastRenderedPageBreak/>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6F3853" w:rsidRPr="004B216B" w:rsidRDefault="006F3853" w:rsidP="00815EE9">
      <w:pPr>
        <w:numPr>
          <w:ilvl w:val="0"/>
          <w:numId w:val="44"/>
        </w:numPr>
        <w:tabs>
          <w:tab w:val="left" w:pos="425"/>
        </w:tabs>
        <w:spacing w:line="360" w:lineRule="auto"/>
        <w:rPr>
          <w:rFonts w:ascii="Arial" w:hAnsi="Arial" w:cs="Arial"/>
        </w:rPr>
      </w:pPr>
      <w:r w:rsidRPr="004B216B">
        <w:rPr>
          <w:rFonts w:ascii="Arial" w:hAnsi="Arial" w:cs="Arial"/>
        </w:rPr>
        <w:t>Dziecko powinno mieć wygodne obuwie zmienne, chusteczki higieniczne do nosa, przybory do mycia zębów, pidżamę i poduszkę (w pr</w:t>
      </w:r>
      <w:r w:rsidR="00887448" w:rsidRPr="004B216B">
        <w:rPr>
          <w:rFonts w:ascii="Arial" w:hAnsi="Arial" w:cs="Arial"/>
        </w:rPr>
        <w:t xml:space="preserve">zypadku leżakowania), worek </w:t>
      </w:r>
      <w:r w:rsidRPr="004B216B">
        <w:rPr>
          <w:rFonts w:ascii="Arial" w:hAnsi="Arial" w:cs="Arial"/>
        </w:rPr>
        <w:t>ze strojem gimnastycznym, komplet ubrań na zmianę. Wszystkie rzeczy powinny być podpisane i znane dziecku.</w:t>
      </w:r>
    </w:p>
    <w:p w:rsidR="006F3853" w:rsidRPr="00982B83" w:rsidRDefault="006F3853" w:rsidP="00815EE9">
      <w:pPr>
        <w:numPr>
          <w:ilvl w:val="0"/>
          <w:numId w:val="44"/>
        </w:numPr>
        <w:tabs>
          <w:tab w:val="left" w:pos="425"/>
        </w:tabs>
        <w:spacing w:line="360" w:lineRule="auto"/>
        <w:rPr>
          <w:rFonts w:ascii="Arial" w:hAnsi="Arial" w:cs="Arial"/>
        </w:rPr>
      </w:pPr>
      <w:r w:rsidRPr="004B216B">
        <w:rPr>
          <w:rFonts w:ascii="Arial" w:hAnsi="Arial" w:cs="Arial"/>
        </w:rPr>
        <w:t>Dziecko nie powinno przynosić do przedszkola swoich zabawek, ani rzeczy wartościowych. Przedszkole nie ponosi odpowiedzialności za rzeczy zepsute  lub zagubione</w:t>
      </w:r>
      <w:r w:rsidRPr="004B216B">
        <w:rPr>
          <w:rFonts w:ascii="Arial" w:hAnsi="Arial" w:cs="Arial"/>
          <w:color w:val="FF0000"/>
        </w:rPr>
        <w:t>.</w:t>
      </w:r>
      <w:r w:rsidRPr="00982B83">
        <w:rPr>
          <w:rFonts w:ascii="Arial" w:hAnsi="Arial" w:cs="Arial"/>
          <w:b/>
          <w:bCs/>
        </w:rPr>
        <w:br/>
        <w:t>Zasady sprawowania opieki nad dziećmi w czasie zajęć w przedszkolu oraz w czasie zajęć poza przedszkolem</w:t>
      </w:r>
    </w:p>
    <w:p w:rsidR="00982B83" w:rsidRDefault="006F3853" w:rsidP="004B216B">
      <w:pPr>
        <w:spacing w:line="360" w:lineRule="auto"/>
        <w:ind w:left="360" w:hanging="360"/>
        <w:rPr>
          <w:rFonts w:ascii="Arial" w:hAnsi="Arial" w:cs="Arial"/>
          <w:b/>
          <w:bCs/>
        </w:rPr>
      </w:pPr>
      <w:r w:rsidRPr="004B216B">
        <w:rPr>
          <w:rFonts w:ascii="Arial" w:hAnsi="Arial" w:cs="Arial"/>
          <w:b/>
          <w:bCs/>
        </w:rPr>
        <w:t>§ 8.</w:t>
      </w:r>
    </w:p>
    <w:p w:rsidR="006F3853" w:rsidRPr="004B216B" w:rsidRDefault="006F3853" w:rsidP="00815EE9">
      <w:pPr>
        <w:numPr>
          <w:ilvl w:val="0"/>
          <w:numId w:val="45"/>
        </w:numPr>
        <w:spacing w:line="360" w:lineRule="auto"/>
        <w:rPr>
          <w:rFonts w:ascii="Arial" w:hAnsi="Arial" w:cs="Arial"/>
        </w:rPr>
      </w:pPr>
      <w:r w:rsidRPr="004B216B">
        <w:rPr>
          <w:rFonts w:ascii="Arial" w:hAnsi="Arial" w:cs="Arial"/>
        </w:rPr>
        <w:t>W czasie zajęć w przedszkolu i poza p</w:t>
      </w:r>
      <w:r w:rsidR="00982B83">
        <w:rPr>
          <w:rFonts w:ascii="Arial" w:hAnsi="Arial" w:cs="Arial"/>
        </w:rPr>
        <w:t xml:space="preserve">rzedszkolem za bezpieczeństwo i </w:t>
      </w:r>
      <w:r w:rsidRPr="004B216B">
        <w:rPr>
          <w:rFonts w:ascii="Arial" w:hAnsi="Arial" w:cs="Arial"/>
        </w:rPr>
        <w:t>zdrowie dzieci odpowiedzialny jest nauczyciel, któremu dyrektor powierzył prowadzenie oddziału w godzinach określonych harmonogramem.</w:t>
      </w:r>
    </w:p>
    <w:p w:rsidR="006F3853" w:rsidRPr="004B216B" w:rsidRDefault="006F3853" w:rsidP="00815EE9">
      <w:pPr>
        <w:numPr>
          <w:ilvl w:val="0"/>
          <w:numId w:val="45"/>
        </w:numPr>
        <w:suppressAutoHyphens/>
        <w:spacing w:line="360" w:lineRule="auto"/>
        <w:rPr>
          <w:rFonts w:ascii="Arial" w:hAnsi="Arial" w:cs="Arial"/>
        </w:rPr>
      </w:pPr>
      <w:r w:rsidRPr="004B216B">
        <w:rPr>
          <w:rFonts w:ascii="Arial" w:hAnsi="Arial" w:cs="Arial"/>
        </w:rPr>
        <w:t>Zadania nauczycieli oraz innych pracowników związane z zapewnieniem bezpieczeństwa dzieciom w czasie zajęć organizowanych przez przedszkole:</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przestrzegać i stosować przepisy i zarządzenia z zakresu bhp i ppoż., odbywać wymagane szkolenia;</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sprawdzać warunki prowadzenia zajęć z dziećmi w danym miejscu (sala, ogród z placem zabaw) przed rozpoczęciem tych zajęć; jeżeli warunki bezpieczeństwa nie są spełnione, nauczyciele oraz inni pracownicy mają  obowiązek zawiadomić o tym dyrektora przedszkola;</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niezwłocznie przerwać zajęcia i wyprowadzić dzieci z zagrożonego miejsca, jeżeli zagrożenie powstanie lub ujawni się w trakcie zajęć;</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przestrzegać ustalonych godzin rozpoczynania i kończenia zajęć;</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dbać o czystość, ład i porządek w czasie trwania zajęć i po ich zakończeniu, usuwać z sali uszkodzone zabawki i pomoce dydaktyczne, które mogłyby zagrażać zdrowiu dzieci;</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udzielić dziecku pierwszej pomocy w przypadku urazu lub wystąpienia choroby;</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lastRenderedPageBreak/>
        <w:t>niezwłocznie zawiadomić rodziców i dyrektora przedszkola w przypadku zauważenia niepokojących objawów chorobowych u dzieci;</w:t>
      </w:r>
    </w:p>
    <w:p w:rsidR="006F3853" w:rsidRPr="004B216B" w:rsidRDefault="006F3853" w:rsidP="004B216B">
      <w:pPr>
        <w:widowControl/>
        <w:numPr>
          <w:ilvl w:val="1"/>
          <w:numId w:val="6"/>
        </w:numPr>
        <w:tabs>
          <w:tab w:val="clear" w:pos="720"/>
          <w:tab w:val="num" w:pos="851"/>
        </w:tabs>
        <w:overflowPunct/>
        <w:adjustRightInd/>
        <w:spacing w:line="360" w:lineRule="auto"/>
        <w:ind w:left="851" w:hanging="425"/>
        <w:rPr>
          <w:rFonts w:ascii="Arial" w:hAnsi="Arial" w:cs="Arial"/>
          <w:bCs/>
        </w:rPr>
      </w:pPr>
      <w:r w:rsidRPr="004B216B">
        <w:rPr>
          <w:rFonts w:ascii="Arial" w:hAnsi="Arial" w:cs="Arial"/>
          <w:bCs/>
        </w:rPr>
        <w:t>zgłaszać dyrektorowi przedszkola wszystkie wyjścia z dziećmi poza teren przedszkola i wpisywać w zeszyt wyjść dzieci poza przedszkole;</w:t>
      </w:r>
    </w:p>
    <w:p w:rsidR="006F3853" w:rsidRPr="004B216B" w:rsidRDefault="006F3853" w:rsidP="004B216B">
      <w:pPr>
        <w:widowControl/>
        <w:numPr>
          <w:ilvl w:val="1"/>
          <w:numId w:val="6"/>
        </w:numPr>
        <w:tabs>
          <w:tab w:val="clear" w:pos="720"/>
          <w:tab w:val="num" w:pos="851"/>
          <w:tab w:val="left" w:pos="1418"/>
        </w:tabs>
        <w:overflowPunct/>
        <w:adjustRightInd/>
        <w:spacing w:line="360" w:lineRule="auto"/>
        <w:ind w:left="851" w:hanging="425"/>
        <w:rPr>
          <w:rFonts w:ascii="Arial" w:hAnsi="Arial" w:cs="Arial"/>
          <w:bCs/>
        </w:rPr>
      </w:pPr>
      <w:r w:rsidRPr="004B216B">
        <w:rPr>
          <w:rFonts w:ascii="Arial" w:hAnsi="Arial" w:cs="Arial"/>
        </w:rPr>
        <w:t>w trakcie zajęć poza terenem przedszkola (spacery, wycieczki) zapewniona jest opieka nauczycielki oraz dodatkowo na każde 15 dzieci jedna osoba dorosła;</w:t>
      </w:r>
    </w:p>
    <w:p w:rsidR="006F3853" w:rsidRPr="004B216B" w:rsidRDefault="00982B83" w:rsidP="004B216B">
      <w:pPr>
        <w:widowControl/>
        <w:numPr>
          <w:ilvl w:val="1"/>
          <w:numId w:val="6"/>
        </w:numPr>
        <w:tabs>
          <w:tab w:val="clear" w:pos="720"/>
          <w:tab w:val="num" w:pos="851"/>
          <w:tab w:val="left" w:pos="1418"/>
        </w:tabs>
        <w:overflowPunct/>
        <w:adjustRightInd/>
        <w:spacing w:line="360" w:lineRule="auto"/>
        <w:ind w:left="851" w:hanging="425"/>
        <w:rPr>
          <w:rFonts w:ascii="Arial" w:hAnsi="Arial" w:cs="Arial"/>
          <w:bCs/>
        </w:rPr>
      </w:pPr>
      <w:r>
        <w:rPr>
          <w:rFonts w:ascii="Arial" w:hAnsi="Arial" w:cs="Arial"/>
        </w:rPr>
        <w:t xml:space="preserve"> wycieczki i </w:t>
      </w:r>
      <w:r w:rsidR="006F3853" w:rsidRPr="004B216B">
        <w:rPr>
          <w:rFonts w:ascii="Arial" w:hAnsi="Arial" w:cs="Arial"/>
        </w:rPr>
        <w:t>spacery należy</w:t>
      </w:r>
      <w:r>
        <w:rPr>
          <w:rFonts w:ascii="Arial" w:hAnsi="Arial" w:cs="Arial"/>
        </w:rPr>
        <w:t xml:space="preserve"> wpisywać do zeszytu spacerów i </w:t>
      </w:r>
      <w:r w:rsidR="006F3853" w:rsidRPr="004B216B">
        <w:rPr>
          <w:rFonts w:ascii="Arial" w:hAnsi="Arial" w:cs="Arial"/>
        </w:rPr>
        <w:t xml:space="preserve">wycieczek </w:t>
      </w:r>
      <w:r>
        <w:rPr>
          <w:rFonts w:ascii="Arial" w:hAnsi="Arial" w:cs="Arial"/>
        </w:rPr>
        <w:t xml:space="preserve">z określeniem miejsca i </w:t>
      </w:r>
      <w:r w:rsidR="006F3853" w:rsidRPr="004B216B">
        <w:rPr>
          <w:rFonts w:ascii="Arial" w:hAnsi="Arial" w:cs="Arial"/>
        </w:rPr>
        <w:t>godziny przewidywanego powrotu;</w:t>
      </w:r>
    </w:p>
    <w:p w:rsidR="006F3853" w:rsidRPr="004B216B" w:rsidRDefault="006F3853" w:rsidP="004B216B">
      <w:pPr>
        <w:widowControl/>
        <w:numPr>
          <w:ilvl w:val="1"/>
          <w:numId w:val="6"/>
        </w:numPr>
        <w:tabs>
          <w:tab w:val="clear" w:pos="720"/>
          <w:tab w:val="num" w:pos="851"/>
          <w:tab w:val="left" w:pos="1418"/>
        </w:tabs>
        <w:overflowPunct/>
        <w:adjustRightInd/>
        <w:spacing w:line="360" w:lineRule="auto"/>
        <w:ind w:left="851" w:hanging="425"/>
        <w:rPr>
          <w:rFonts w:ascii="Arial" w:hAnsi="Arial" w:cs="Arial"/>
          <w:bCs/>
        </w:rPr>
      </w:pPr>
      <w:r w:rsidRPr="004B216B">
        <w:rPr>
          <w:rFonts w:ascii="Arial" w:hAnsi="Arial" w:cs="Arial"/>
        </w:rPr>
        <w:t xml:space="preserve"> organizacja wycieczek odbywa się zgodnie z regulaminem spacerów i wycieczek przedszkola;</w:t>
      </w:r>
    </w:p>
    <w:p w:rsidR="006F3853" w:rsidRPr="004B216B" w:rsidRDefault="006F3853" w:rsidP="004B216B">
      <w:pPr>
        <w:widowControl/>
        <w:numPr>
          <w:ilvl w:val="1"/>
          <w:numId w:val="6"/>
        </w:numPr>
        <w:tabs>
          <w:tab w:val="clear" w:pos="720"/>
          <w:tab w:val="num" w:pos="851"/>
          <w:tab w:val="left" w:pos="1418"/>
        </w:tabs>
        <w:overflowPunct/>
        <w:adjustRightInd/>
        <w:spacing w:line="360" w:lineRule="auto"/>
        <w:ind w:left="851" w:hanging="425"/>
        <w:rPr>
          <w:rFonts w:ascii="Arial" w:hAnsi="Arial" w:cs="Arial"/>
          <w:bCs/>
        </w:rPr>
      </w:pPr>
      <w:r w:rsidRPr="004B216B">
        <w:rPr>
          <w:rFonts w:ascii="Arial" w:hAnsi="Arial" w:cs="Arial"/>
          <w:bCs/>
        </w:rPr>
        <w:t>przestrzegać procedur obowiązujących w przedszkolu, a zwłaszcza procedury odbierania dzieci z przedszkola, postępowania w sytuacjach kryzysowych;</w:t>
      </w:r>
    </w:p>
    <w:p w:rsidR="006F3853" w:rsidRPr="004B216B" w:rsidRDefault="006F3853" w:rsidP="004B216B">
      <w:pPr>
        <w:widowControl/>
        <w:numPr>
          <w:ilvl w:val="1"/>
          <w:numId w:val="6"/>
        </w:numPr>
        <w:tabs>
          <w:tab w:val="clear" w:pos="720"/>
          <w:tab w:val="num" w:pos="851"/>
          <w:tab w:val="left" w:pos="1418"/>
        </w:tabs>
        <w:overflowPunct/>
        <w:adjustRightInd/>
        <w:spacing w:line="360" w:lineRule="auto"/>
        <w:ind w:left="851" w:hanging="425"/>
        <w:rPr>
          <w:rFonts w:ascii="Arial" w:hAnsi="Arial" w:cs="Arial"/>
          <w:bCs/>
        </w:rPr>
      </w:pPr>
      <w:r w:rsidRPr="004B216B">
        <w:rPr>
          <w:rFonts w:ascii="Arial" w:hAnsi="Arial" w:cs="Arial"/>
        </w:rPr>
        <w:t>natychmiast reagować na wszelkie dostrzeżone sytuacje lub zachowania dzieci stanowiące zagrożenie bezpieczeństwa dzieci;</w:t>
      </w:r>
    </w:p>
    <w:p w:rsidR="00982B83" w:rsidRDefault="006F3853" w:rsidP="00982B83">
      <w:pPr>
        <w:widowControl/>
        <w:numPr>
          <w:ilvl w:val="1"/>
          <w:numId w:val="6"/>
        </w:numPr>
        <w:suppressAutoHyphens/>
        <w:overflowPunct/>
        <w:adjustRightInd/>
        <w:spacing w:line="360" w:lineRule="auto"/>
        <w:rPr>
          <w:rFonts w:ascii="Arial" w:hAnsi="Arial" w:cs="Arial"/>
        </w:rPr>
      </w:pPr>
      <w:r w:rsidRPr="004B216B">
        <w:rPr>
          <w:rFonts w:ascii="Arial" w:hAnsi="Arial" w:cs="Arial"/>
        </w:rPr>
        <w:t>w przypadku zachorowania dziecka na terenie przedszkola nauczyciel powiadamia się o tym rodziców lub opiekunów;</w:t>
      </w:r>
    </w:p>
    <w:p w:rsidR="00970D01" w:rsidRDefault="006F3853" w:rsidP="00970D01">
      <w:pPr>
        <w:widowControl/>
        <w:numPr>
          <w:ilvl w:val="1"/>
          <w:numId w:val="6"/>
        </w:numPr>
        <w:suppressAutoHyphens/>
        <w:overflowPunct/>
        <w:adjustRightInd/>
        <w:spacing w:line="360" w:lineRule="auto"/>
        <w:rPr>
          <w:rFonts w:ascii="Arial" w:hAnsi="Arial" w:cs="Arial"/>
        </w:rPr>
      </w:pPr>
      <w:r w:rsidRPr="00982B83">
        <w:rPr>
          <w:rFonts w:ascii="Arial" w:hAnsi="Arial" w:cs="Arial"/>
        </w:rPr>
        <w:t>w uzasadnionych przypadkach (nagłe pogorszenie się stanu zdrowia, zagrożenia życia dziecka) przedszkole wzywa karetkę pogotowia i powiadamia rodziców. Dziecko zostaje powierzone opiece lekarskiej (np. lekarzowi z karetki pogotowia) i do czasu pojawienia się rodziców/prawnych opiekunów pozostaje w obecności nauczyciela lub dyrektora, którzy towarzyszą dziecku;</w:t>
      </w:r>
    </w:p>
    <w:p w:rsidR="00982B83" w:rsidRPr="00970D01" w:rsidRDefault="006F3853" w:rsidP="00970D01">
      <w:pPr>
        <w:widowControl/>
        <w:numPr>
          <w:ilvl w:val="1"/>
          <w:numId w:val="6"/>
        </w:numPr>
        <w:suppressAutoHyphens/>
        <w:overflowPunct/>
        <w:adjustRightInd/>
        <w:spacing w:line="360" w:lineRule="auto"/>
        <w:rPr>
          <w:rFonts w:ascii="Arial" w:hAnsi="Arial" w:cs="Arial"/>
        </w:rPr>
      </w:pPr>
      <w:r w:rsidRPr="00970D01">
        <w:rPr>
          <w:rFonts w:ascii="Arial" w:hAnsi="Arial" w:cs="Arial"/>
        </w:rPr>
        <w:t>nauczyciel w wyjątkowych sytuacjach zagrażających życiu i zdrowiu dziecka, w przypadku chorób przewlekłych, może poda</w:t>
      </w:r>
      <w:r w:rsidR="000E3292" w:rsidRPr="00970D01">
        <w:rPr>
          <w:rFonts w:ascii="Arial" w:hAnsi="Arial" w:cs="Arial"/>
        </w:rPr>
        <w:t xml:space="preserve">ć dziecku np. inhalator, leki </w:t>
      </w:r>
      <w:r w:rsidR="00982B83" w:rsidRPr="00970D01">
        <w:rPr>
          <w:rFonts w:ascii="Arial" w:hAnsi="Arial" w:cs="Arial"/>
        </w:rPr>
        <w:t xml:space="preserve"> insulinowe</w:t>
      </w:r>
    </w:p>
    <w:p w:rsidR="00C54CCD" w:rsidRDefault="006F3853" w:rsidP="00970D01">
      <w:pPr>
        <w:numPr>
          <w:ilvl w:val="1"/>
          <w:numId w:val="6"/>
        </w:numPr>
        <w:suppressAutoHyphens/>
        <w:spacing w:line="360" w:lineRule="auto"/>
        <w:rPr>
          <w:rFonts w:ascii="Arial" w:hAnsi="Arial" w:cs="Arial"/>
        </w:rPr>
      </w:pPr>
      <w:r w:rsidRPr="004B216B">
        <w:rPr>
          <w:rFonts w:ascii="Arial" w:hAnsi="Arial" w:cs="Arial"/>
        </w:rPr>
        <w:t>nauczyciel lub inny pracownik przedszkola, który zauważył lub dowiedział się</w:t>
      </w:r>
      <w:r w:rsidR="00982B83">
        <w:rPr>
          <w:rFonts w:ascii="Arial" w:hAnsi="Arial" w:cs="Arial"/>
        </w:rPr>
        <w:t xml:space="preserve"> </w:t>
      </w:r>
      <w:r w:rsidRPr="004B216B">
        <w:rPr>
          <w:rFonts w:ascii="Arial" w:hAnsi="Arial" w:cs="Arial"/>
        </w:rPr>
        <w:t>o wypadku, jakiemu uległ przedszkolak, jest zobowiązany udzielić niezwłocznie pierwszej pomocy poszkodowanemu dziecku i naty</w:t>
      </w:r>
      <w:r w:rsidR="00C54CCD">
        <w:rPr>
          <w:rFonts w:ascii="Arial" w:hAnsi="Arial" w:cs="Arial"/>
        </w:rPr>
        <w:t xml:space="preserve">chmiast wezwać pomoc lekarską; </w:t>
      </w:r>
      <w:r w:rsidRPr="004B216B">
        <w:rPr>
          <w:rFonts w:ascii="Arial" w:hAnsi="Arial" w:cs="Arial"/>
        </w:rPr>
        <w:t>następnie zobowiązany jest niezwłocznie powiadomić dyrektora przedszkola, rodziców lub prawnych opiekunów dziecka i zabezpieczyć miejsce wypadku;</w:t>
      </w:r>
    </w:p>
    <w:p w:rsidR="006F3853" w:rsidRPr="004B216B" w:rsidRDefault="006F3853" w:rsidP="00970D01">
      <w:pPr>
        <w:numPr>
          <w:ilvl w:val="1"/>
          <w:numId w:val="6"/>
        </w:numPr>
        <w:suppressAutoHyphens/>
        <w:spacing w:line="360" w:lineRule="auto"/>
        <w:rPr>
          <w:rFonts w:ascii="Arial" w:hAnsi="Arial" w:cs="Arial"/>
        </w:rPr>
      </w:pPr>
      <w:r w:rsidRPr="004B216B">
        <w:rPr>
          <w:rFonts w:ascii="Arial" w:hAnsi="Arial" w:cs="Arial"/>
        </w:rPr>
        <w:t>w przypadku podejrzenia zatrucia pokarmowego</w:t>
      </w:r>
      <w:r w:rsidR="00C54CCD">
        <w:rPr>
          <w:rFonts w:ascii="Arial" w:hAnsi="Arial" w:cs="Arial"/>
        </w:rPr>
        <w:t xml:space="preserve"> lub choroby zakaźnej na </w:t>
      </w:r>
      <w:r w:rsidR="00C54CCD">
        <w:rPr>
          <w:rFonts w:ascii="Arial" w:hAnsi="Arial" w:cs="Arial"/>
        </w:rPr>
        <w:lastRenderedPageBreak/>
        <w:t xml:space="preserve">terenie </w:t>
      </w:r>
      <w:r w:rsidRPr="004B216B">
        <w:rPr>
          <w:rFonts w:ascii="Arial" w:hAnsi="Arial" w:cs="Arial"/>
        </w:rPr>
        <w:t>przedszkola dyrektor zobowiąza</w:t>
      </w:r>
      <w:r w:rsidR="00887448" w:rsidRPr="004B216B">
        <w:rPr>
          <w:rFonts w:ascii="Arial" w:hAnsi="Arial" w:cs="Arial"/>
        </w:rPr>
        <w:t xml:space="preserve">ny jest niezwłocznie powiadomić </w:t>
      </w:r>
      <w:r w:rsidRPr="004B216B">
        <w:rPr>
          <w:rFonts w:ascii="Arial" w:hAnsi="Arial" w:cs="Arial"/>
        </w:rPr>
        <w:t>właściwego inspektora sanitarnego.</w:t>
      </w:r>
    </w:p>
    <w:p w:rsidR="006F3853" w:rsidRPr="004B216B" w:rsidRDefault="006F3853" w:rsidP="00815EE9">
      <w:pPr>
        <w:numPr>
          <w:ilvl w:val="0"/>
          <w:numId w:val="45"/>
        </w:numPr>
        <w:suppressAutoHyphens/>
        <w:spacing w:line="360" w:lineRule="auto"/>
        <w:rPr>
          <w:rFonts w:ascii="Arial" w:hAnsi="Arial" w:cs="Arial"/>
        </w:rPr>
      </w:pPr>
      <w:r w:rsidRPr="004B216B">
        <w:rPr>
          <w:rFonts w:ascii="Arial" w:hAnsi="Arial" w:cs="Arial"/>
        </w:rPr>
        <w:t>Nauczyciele podczas łączenia grup przekazują sobie dzieci na podstawie dziennika zajęć oddziału.</w:t>
      </w:r>
    </w:p>
    <w:p w:rsidR="006F3853" w:rsidRPr="004B216B" w:rsidRDefault="006F3853" w:rsidP="00815EE9">
      <w:pPr>
        <w:numPr>
          <w:ilvl w:val="0"/>
          <w:numId w:val="45"/>
        </w:numPr>
        <w:suppressAutoHyphens/>
        <w:spacing w:line="360" w:lineRule="auto"/>
        <w:rPr>
          <w:rFonts w:ascii="Arial" w:hAnsi="Arial" w:cs="Arial"/>
        </w:rPr>
      </w:pPr>
      <w:r w:rsidRPr="004B216B">
        <w:rPr>
          <w:rFonts w:ascii="Arial" w:hAnsi="Arial" w:cs="Arial"/>
        </w:rPr>
        <w:t>W grupie najmłodszej zatrudniona jest osoba jako pomoc nauczyci</w:t>
      </w:r>
      <w:r w:rsidR="00C54CCD">
        <w:rPr>
          <w:rFonts w:ascii="Arial" w:hAnsi="Arial" w:cs="Arial"/>
        </w:rPr>
        <w:t xml:space="preserve">elki, która pomaga w </w:t>
      </w:r>
      <w:r w:rsidRPr="004B216B">
        <w:rPr>
          <w:rFonts w:ascii="Arial" w:hAnsi="Arial" w:cs="Arial"/>
        </w:rPr>
        <w:t>sprawowaniu opieki nad dziećmi. W przypadku oddziału dzieci starszych – w czasie pobytu dzieci w przedszkolu woźna oddziałowa pomaga dzieciom w czynnościach samoobsługowych w ciągu całego dnia.</w:t>
      </w:r>
    </w:p>
    <w:p w:rsidR="006F3853" w:rsidRPr="004B216B" w:rsidRDefault="006F3853" w:rsidP="00815EE9">
      <w:pPr>
        <w:numPr>
          <w:ilvl w:val="0"/>
          <w:numId w:val="45"/>
        </w:numPr>
        <w:suppressAutoHyphens/>
        <w:spacing w:line="360" w:lineRule="auto"/>
        <w:rPr>
          <w:rFonts w:ascii="Arial" w:hAnsi="Arial" w:cs="Arial"/>
        </w:rPr>
      </w:pPr>
      <w:r w:rsidRPr="004B216B">
        <w:rPr>
          <w:rFonts w:ascii="Arial" w:hAnsi="Arial" w:cs="Arial"/>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6F3853" w:rsidRPr="004B216B" w:rsidRDefault="006F3853" w:rsidP="00815EE9">
      <w:pPr>
        <w:numPr>
          <w:ilvl w:val="0"/>
          <w:numId w:val="45"/>
        </w:numPr>
        <w:suppressAutoHyphens/>
        <w:spacing w:line="360" w:lineRule="auto"/>
        <w:rPr>
          <w:rFonts w:ascii="Arial" w:hAnsi="Arial" w:cs="Arial"/>
        </w:rPr>
      </w:pPr>
      <w:r w:rsidRPr="004B216B">
        <w:rPr>
          <w:rFonts w:ascii="Arial" w:hAnsi="Arial" w:cs="Arial"/>
        </w:rPr>
        <w:t>Podczas pobytu dzieci w ogrodzie zajęcia i zabawy dzieci z poszczególnych oddziałów, odbywają się ze sprzętem dostosowanym d</w:t>
      </w:r>
      <w:r w:rsidR="00C54CCD">
        <w:rPr>
          <w:rFonts w:ascii="Arial" w:hAnsi="Arial" w:cs="Arial"/>
        </w:rPr>
        <w:t xml:space="preserve">o potrzeb i możliwości dzieci. </w:t>
      </w:r>
      <w:r w:rsidRPr="004B216B">
        <w:rPr>
          <w:rFonts w:ascii="Arial" w:hAnsi="Arial" w:cs="Arial"/>
        </w:rPr>
        <w:t>Od pierwszych dni pobytu na terenie przedszkolnego ogrodu uczy się dzieci korzystania z urządzeń terenowych zgodnie z zasadami bezpieczeństwa. Ustala s</w:t>
      </w:r>
      <w:r w:rsidR="00C54CCD">
        <w:rPr>
          <w:rFonts w:ascii="Arial" w:hAnsi="Arial" w:cs="Arial"/>
        </w:rPr>
        <w:t xml:space="preserve">ię normy i zasady korzystania z </w:t>
      </w:r>
      <w:r w:rsidRPr="004B216B">
        <w:rPr>
          <w:rFonts w:ascii="Arial" w:hAnsi="Arial" w:cs="Arial"/>
        </w:rPr>
        <w:t>tego sprzętu.</w:t>
      </w:r>
    </w:p>
    <w:p w:rsidR="00887448" w:rsidRPr="004B216B" w:rsidRDefault="006F3853" w:rsidP="00815EE9">
      <w:pPr>
        <w:numPr>
          <w:ilvl w:val="0"/>
          <w:numId w:val="45"/>
        </w:numPr>
        <w:suppressAutoHyphens/>
        <w:spacing w:line="360" w:lineRule="auto"/>
        <w:rPr>
          <w:rFonts w:ascii="Arial" w:hAnsi="Arial" w:cs="Arial"/>
        </w:rPr>
      </w:pPr>
      <w:r w:rsidRPr="004B216B">
        <w:rPr>
          <w:rFonts w:ascii="Arial" w:hAnsi="Arial" w:cs="Arial"/>
        </w:rPr>
        <w:t xml:space="preserve">W czasie pobytu w ogrodzie </w:t>
      </w:r>
      <w:r w:rsidR="00887448" w:rsidRPr="004B216B">
        <w:rPr>
          <w:rFonts w:ascii="Arial" w:hAnsi="Arial" w:cs="Arial"/>
        </w:rPr>
        <w:t>n</w:t>
      </w:r>
      <w:r w:rsidRPr="004B216B">
        <w:rPr>
          <w:rFonts w:ascii="Arial" w:hAnsi="Arial" w:cs="Arial"/>
        </w:rPr>
        <w:t>auczyciele powinni być w bezpośrednim kontakcie ze swoimi dziećmi i przebywać w miejscach na</w:t>
      </w:r>
      <w:r w:rsidR="00887448" w:rsidRPr="004B216B">
        <w:rPr>
          <w:rFonts w:ascii="Arial" w:hAnsi="Arial" w:cs="Arial"/>
        </w:rPr>
        <w:t>jwiększych zagrożeń.</w:t>
      </w:r>
    </w:p>
    <w:p w:rsidR="006F4F39" w:rsidRPr="004B216B" w:rsidRDefault="006F4F39" w:rsidP="00815EE9">
      <w:pPr>
        <w:numPr>
          <w:ilvl w:val="0"/>
          <w:numId w:val="45"/>
        </w:numPr>
        <w:suppressAutoHyphens/>
        <w:spacing w:line="360" w:lineRule="auto"/>
        <w:rPr>
          <w:rFonts w:ascii="Arial" w:hAnsi="Arial" w:cs="Arial"/>
        </w:rPr>
      </w:pPr>
      <w:r w:rsidRPr="004B216B">
        <w:rPr>
          <w:rFonts w:ascii="Arial" w:hAnsi="Arial" w:cs="Arial"/>
        </w:rPr>
        <w:t>Podczas zabaw nie wolno dzieciom oddalać się samowolnie z terenu.</w:t>
      </w:r>
    </w:p>
    <w:p w:rsidR="006F4F39" w:rsidRPr="004B216B" w:rsidRDefault="006F4F39" w:rsidP="00815EE9">
      <w:pPr>
        <w:numPr>
          <w:ilvl w:val="0"/>
          <w:numId w:val="45"/>
        </w:numPr>
        <w:suppressAutoHyphens/>
        <w:spacing w:line="360" w:lineRule="auto"/>
        <w:rPr>
          <w:rFonts w:ascii="Arial" w:hAnsi="Arial" w:cs="Arial"/>
        </w:rPr>
      </w:pPr>
      <w:r w:rsidRPr="004B216B">
        <w:rPr>
          <w:rFonts w:ascii="Arial" w:hAnsi="Arial" w:cs="Arial"/>
        </w:rPr>
        <w:t>Dzieci wracają z terenu kolumną prowadzoną przez nauczyciela. Po ustawieniu podopiecznych w kolumnę nauczyciel powinien każdorazowo sprawdzić, czy wszystkie dzieci będące w danym dniu w jego grupie znajdują się w kolumnie.</w:t>
      </w:r>
    </w:p>
    <w:p w:rsidR="006F4F39" w:rsidRPr="004B216B" w:rsidRDefault="006F4F39" w:rsidP="00815EE9">
      <w:pPr>
        <w:numPr>
          <w:ilvl w:val="0"/>
          <w:numId w:val="45"/>
        </w:numPr>
        <w:suppressAutoHyphens/>
        <w:spacing w:line="360" w:lineRule="auto"/>
        <w:rPr>
          <w:rFonts w:ascii="Arial" w:hAnsi="Arial" w:cs="Arial"/>
        </w:rPr>
      </w:pPr>
      <w:r w:rsidRPr="004B216B">
        <w:rPr>
          <w:rFonts w:ascii="Arial" w:hAnsi="Arial" w:cs="Arial"/>
        </w:rPr>
        <w:t>W trakcie</w:t>
      </w:r>
      <w:r w:rsidR="004837CB" w:rsidRPr="004B216B">
        <w:rPr>
          <w:rFonts w:ascii="Arial" w:hAnsi="Arial" w:cs="Arial"/>
        </w:rPr>
        <w:t xml:space="preserve"> nieodpłatnych</w:t>
      </w:r>
      <w:r w:rsidRPr="004B216B">
        <w:rPr>
          <w:rFonts w:ascii="Arial" w:hAnsi="Arial" w:cs="Arial"/>
        </w:rPr>
        <w:t xml:space="preserve"> zajęć dodatkowych </w:t>
      </w:r>
      <w:r w:rsidR="004837CB" w:rsidRPr="004B216B">
        <w:rPr>
          <w:rFonts w:ascii="Arial" w:hAnsi="Arial" w:cs="Arial"/>
        </w:rPr>
        <w:t>i innych prowadzonych</w:t>
      </w:r>
      <w:r w:rsidRPr="004B216B">
        <w:rPr>
          <w:rFonts w:ascii="Arial" w:hAnsi="Arial" w:cs="Arial"/>
        </w:rPr>
        <w:t xml:space="preserve"> na terenie przedszkola w danym roku szkolnym (uzależnione to jest od organizacji pracy i potrzeb rodziców), opiekę nad dziećmi powierza się nauczycielom przedszkola prowadzącym ww. zajęcia, którzy ponoszą pełną odpowiedzialność za życie i zdrowie dzieci. Są oni odpowiedzialni również za odbieranie i przyprowadzanie dzieci do nauczyciela sprawującego opiekę nad grupą, do której należą.</w:t>
      </w:r>
    </w:p>
    <w:p w:rsidR="006F4F39" w:rsidRPr="004B216B" w:rsidRDefault="006F4F39" w:rsidP="00815EE9">
      <w:pPr>
        <w:numPr>
          <w:ilvl w:val="0"/>
          <w:numId w:val="45"/>
        </w:numPr>
        <w:suppressAutoHyphens/>
        <w:spacing w:line="360" w:lineRule="auto"/>
        <w:rPr>
          <w:rFonts w:ascii="Arial" w:hAnsi="Arial" w:cs="Arial"/>
        </w:rPr>
      </w:pPr>
      <w:r w:rsidRPr="004B216B">
        <w:rPr>
          <w:rFonts w:ascii="Arial" w:hAnsi="Arial" w:cs="Arial"/>
        </w:rPr>
        <w:t>Rodziców zobowiązuje się do współdziałan</w:t>
      </w:r>
      <w:r w:rsidR="00C54CCD">
        <w:rPr>
          <w:rFonts w:ascii="Arial" w:hAnsi="Arial" w:cs="Arial"/>
        </w:rPr>
        <w:t xml:space="preserve">ia z nauczycielem, dyrektorem i </w:t>
      </w:r>
      <w:r w:rsidRPr="004B216B">
        <w:rPr>
          <w:rFonts w:ascii="Arial" w:hAnsi="Arial" w:cs="Arial"/>
        </w:rPr>
        <w:t>pozostałymi pracownikami przedszkola</w:t>
      </w:r>
      <w:r w:rsidR="000E3292" w:rsidRPr="004B216B">
        <w:rPr>
          <w:rFonts w:ascii="Arial" w:hAnsi="Arial" w:cs="Arial"/>
        </w:rPr>
        <w:t>,</w:t>
      </w:r>
      <w:r w:rsidRPr="004B216B">
        <w:rPr>
          <w:rFonts w:ascii="Arial" w:hAnsi="Arial" w:cs="Arial"/>
        </w:rPr>
        <w:t xml:space="preserve"> w celu zapewnienia</w:t>
      </w:r>
      <w:r w:rsidR="00C54CCD">
        <w:rPr>
          <w:rFonts w:ascii="Arial" w:hAnsi="Arial" w:cs="Arial"/>
        </w:rPr>
        <w:t xml:space="preserve"> dzieciom bezpiecznego pobytu w </w:t>
      </w:r>
      <w:r w:rsidRPr="004B216B">
        <w:rPr>
          <w:rFonts w:ascii="Arial" w:hAnsi="Arial" w:cs="Arial"/>
        </w:rPr>
        <w:t>przedszkolu poprzez:</w:t>
      </w:r>
    </w:p>
    <w:p w:rsidR="006F4F39" w:rsidRPr="004B216B" w:rsidRDefault="006F4F39" w:rsidP="00815EE9">
      <w:pPr>
        <w:numPr>
          <w:ilvl w:val="0"/>
          <w:numId w:val="46"/>
        </w:numPr>
        <w:tabs>
          <w:tab w:val="left" w:pos="567"/>
        </w:tabs>
        <w:suppressAutoHyphens/>
        <w:spacing w:line="360" w:lineRule="auto"/>
        <w:rPr>
          <w:rFonts w:ascii="Arial" w:hAnsi="Arial" w:cs="Arial"/>
        </w:rPr>
      </w:pPr>
      <w:r w:rsidRPr="004B216B">
        <w:rPr>
          <w:rFonts w:ascii="Arial" w:hAnsi="Arial" w:cs="Arial"/>
        </w:rPr>
        <w:lastRenderedPageBreak/>
        <w:t>informowanie nauczyciela o aktu</w:t>
      </w:r>
      <w:r w:rsidR="00C54CCD">
        <w:rPr>
          <w:rFonts w:ascii="Arial" w:hAnsi="Arial" w:cs="Arial"/>
        </w:rPr>
        <w:t xml:space="preserve">alnym stanie zdrowia dziecka, a szczególnie o </w:t>
      </w:r>
      <w:r w:rsidRPr="004B216B">
        <w:rPr>
          <w:rFonts w:ascii="Arial" w:hAnsi="Arial" w:cs="Arial"/>
        </w:rPr>
        <w:t>chorobach, niedyspo</w:t>
      </w:r>
      <w:r w:rsidR="00C54CCD">
        <w:rPr>
          <w:rFonts w:ascii="Arial" w:hAnsi="Arial" w:cs="Arial"/>
        </w:rPr>
        <w:t xml:space="preserve">zycjach zagrażających zdrowiu i </w:t>
      </w:r>
      <w:r w:rsidRPr="004B216B">
        <w:rPr>
          <w:rFonts w:ascii="Arial" w:hAnsi="Arial" w:cs="Arial"/>
        </w:rPr>
        <w:t>życiu dziecka,</w:t>
      </w:r>
    </w:p>
    <w:p w:rsidR="006F4F39" w:rsidRPr="004B216B" w:rsidRDefault="006F4F39" w:rsidP="00815EE9">
      <w:pPr>
        <w:numPr>
          <w:ilvl w:val="0"/>
          <w:numId w:val="46"/>
        </w:numPr>
        <w:tabs>
          <w:tab w:val="left" w:pos="567"/>
        </w:tabs>
        <w:suppressAutoHyphens/>
        <w:spacing w:line="360" w:lineRule="auto"/>
        <w:rPr>
          <w:rFonts w:ascii="Arial" w:hAnsi="Arial" w:cs="Arial"/>
          <w:color w:val="000000"/>
        </w:rPr>
      </w:pPr>
      <w:r w:rsidRPr="004B216B">
        <w:rPr>
          <w:rFonts w:ascii="Arial" w:hAnsi="Arial" w:cs="Arial"/>
          <w:color w:val="000000"/>
        </w:rPr>
        <w:t>okazywanie dokumentu tożsamości przez os</w:t>
      </w:r>
      <w:r w:rsidR="00C54CCD">
        <w:rPr>
          <w:rFonts w:ascii="Arial" w:hAnsi="Arial" w:cs="Arial"/>
          <w:color w:val="000000"/>
        </w:rPr>
        <w:t xml:space="preserve">oby upoważnione przez rodziców </w:t>
      </w:r>
      <w:r w:rsidRPr="004B216B">
        <w:rPr>
          <w:rFonts w:ascii="Arial" w:hAnsi="Arial" w:cs="Arial"/>
          <w:color w:val="000000"/>
        </w:rPr>
        <w:t>do odbioru dziecka,</w:t>
      </w:r>
    </w:p>
    <w:p w:rsidR="006F4F39" w:rsidRPr="004B216B" w:rsidRDefault="006F4F39" w:rsidP="00815EE9">
      <w:pPr>
        <w:numPr>
          <w:ilvl w:val="0"/>
          <w:numId w:val="46"/>
        </w:numPr>
        <w:tabs>
          <w:tab w:val="left" w:pos="567"/>
        </w:tabs>
        <w:suppressAutoHyphens/>
        <w:spacing w:line="360" w:lineRule="auto"/>
        <w:rPr>
          <w:rFonts w:ascii="Arial" w:hAnsi="Arial" w:cs="Arial"/>
        </w:rPr>
      </w:pPr>
      <w:r w:rsidRPr="004B216B">
        <w:rPr>
          <w:rFonts w:ascii="Arial" w:hAnsi="Arial" w:cs="Arial"/>
        </w:rPr>
        <w:t>współdziałanie z nauczycielem w celu ujednolicenia oddziaływań wychowawczych domu i przedszkola w zakresie wdrażania u dzieci „bezpiecznych” zachowań.</w:t>
      </w:r>
    </w:p>
    <w:p w:rsidR="006F4F39" w:rsidRPr="004B216B" w:rsidRDefault="00C54CCD" w:rsidP="00C54CCD">
      <w:pPr>
        <w:tabs>
          <w:tab w:val="left" w:pos="425"/>
        </w:tabs>
        <w:suppressAutoHyphens/>
        <w:spacing w:after="240" w:line="360" w:lineRule="auto"/>
        <w:rPr>
          <w:rFonts w:ascii="Arial" w:hAnsi="Arial" w:cs="Arial"/>
        </w:rPr>
      </w:pPr>
      <w:r>
        <w:rPr>
          <w:rFonts w:ascii="Arial" w:hAnsi="Arial" w:cs="Arial"/>
        </w:rPr>
        <w:t>12.</w:t>
      </w:r>
      <w:r w:rsidR="006F4F39" w:rsidRPr="004B216B">
        <w:rPr>
          <w:rFonts w:ascii="Arial" w:hAnsi="Arial" w:cs="Arial"/>
        </w:rPr>
        <w:t>Przedszkole stwarza możliwość ubezpieczenia dzieci i pracowników przedszkola.</w:t>
      </w:r>
    </w:p>
    <w:p w:rsidR="006F4F39" w:rsidRPr="004B216B" w:rsidRDefault="006F4F39" w:rsidP="004B216B">
      <w:pPr>
        <w:tabs>
          <w:tab w:val="num" w:pos="851"/>
        </w:tabs>
        <w:spacing w:line="360" w:lineRule="auto"/>
        <w:ind w:left="851" w:hanging="425"/>
        <w:rPr>
          <w:rFonts w:ascii="Arial" w:hAnsi="Arial" w:cs="Arial"/>
          <w:b/>
          <w:bCs/>
        </w:rPr>
      </w:pPr>
      <w:r w:rsidRPr="004B216B">
        <w:rPr>
          <w:rFonts w:ascii="Arial" w:hAnsi="Arial" w:cs="Arial"/>
          <w:b/>
          <w:bCs/>
        </w:rPr>
        <w:t>Rozdział 4</w:t>
      </w:r>
    </w:p>
    <w:p w:rsidR="006F4F39" w:rsidRPr="004B216B" w:rsidRDefault="006F4F39" w:rsidP="004B216B">
      <w:pPr>
        <w:tabs>
          <w:tab w:val="num" w:pos="851"/>
        </w:tabs>
        <w:spacing w:line="360" w:lineRule="auto"/>
        <w:ind w:left="851" w:hanging="425"/>
        <w:rPr>
          <w:rFonts w:ascii="Arial" w:hAnsi="Arial" w:cs="Arial"/>
          <w:b/>
          <w:bCs/>
        </w:rPr>
      </w:pPr>
      <w:r w:rsidRPr="004B216B">
        <w:rPr>
          <w:rFonts w:ascii="Arial" w:hAnsi="Arial" w:cs="Arial"/>
          <w:b/>
          <w:bCs/>
        </w:rPr>
        <w:t xml:space="preserve">Innowacja pedagogiczna </w:t>
      </w:r>
    </w:p>
    <w:p w:rsidR="00C54CCD" w:rsidRDefault="006F4F39" w:rsidP="004B216B">
      <w:pPr>
        <w:spacing w:line="360" w:lineRule="auto"/>
        <w:ind w:left="426" w:hanging="426"/>
        <w:rPr>
          <w:rFonts w:ascii="Arial" w:hAnsi="Arial" w:cs="Arial"/>
          <w:b/>
          <w:bCs/>
        </w:rPr>
      </w:pPr>
      <w:r w:rsidRPr="004B216B">
        <w:rPr>
          <w:rFonts w:ascii="Arial" w:hAnsi="Arial" w:cs="Arial"/>
          <w:b/>
          <w:bCs/>
        </w:rPr>
        <w:t xml:space="preserve">§ </w:t>
      </w:r>
      <w:r w:rsidR="009D751C" w:rsidRPr="004B216B">
        <w:rPr>
          <w:rFonts w:ascii="Arial" w:hAnsi="Arial" w:cs="Arial"/>
          <w:b/>
          <w:bCs/>
        </w:rPr>
        <w:t>9</w:t>
      </w:r>
      <w:r w:rsidRPr="004B216B">
        <w:rPr>
          <w:rFonts w:ascii="Arial" w:hAnsi="Arial" w:cs="Arial"/>
          <w:b/>
          <w:bCs/>
        </w:rPr>
        <w:t>.</w:t>
      </w:r>
    </w:p>
    <w:p w:rsidR="006F4F39" w:rsidRPr="004B216B" w:rsidRDefault="006F4F39" w:rsidP="00815EE9">
      <w:pPr>
        <w:numPr>
          <w:ilvl w:val="0"/>
          <w:numId w:val="47"/>
        </w:numPr>
        <w:spacing w:line="360" w:lineRule="auto"/>
        <w:rPr>
          <w:rFonts w:ascii="Arial" w:eastAsia="Calibri" w:hAnsi="Arial" w:cs="Arial"/>
          <w:lang w:eastAsia="en-US"/>
        </w:rPr>
      </w:pPr>
      <w:r w:rsidRPr="004B216B">
        <w:rPr>
          <w:rFonts w:ascii="Arial" w:eastAsia="Calibri" w:hAnsi="Arial" w:cs="Arial"/>
          <w:lang w:eastAsia="en-US"/>
        </w:rPr>
        <w:t>Przedszkole z własnej inicjatywy może prowadzić innowację pedagogic</w:t>
      </w:r>
      <w:r w:rsidR="00815C98">
        <w:rPr>
          <w:rFonts w:ascii="Arial" w:eastAsia="Calibri" w:hAnsi="Arial" w:cs="Arial"/>
          <w:lang w:eastAsia="en-US"/>
        </w:rPr>
        <w:t>zną, zwaną dalej „innowacją”.</w:t>
      </w:r>
    </w:p>
    <w:p w:rsidR="006F4F39" w:rsidRPr="004B216B" w:rsidRDefault="006F4F39" w:rsidP="00815EE9">
      <w:pPr>
        <w:widowControl/>
        <w:numPr>
          <w:ilvl w:val="0"/>
          <w:numId w:val="47"/>
        </w:numPr>
        <w:overflowPunct/>
        <w:adjustRightInd/>
        <w:spacing w:line="360" w:lineRule="auto"/>
        <w:rPr>
          <w:rFonts w:ascii="Arial" w:hAnsi="Arial" w:cs="Arial"/>
          <w:bCs/>
        </w:rPr>
      </w:pPr>
      <w:r w:rsidRPr="004B216B">
        <w:rPr>
          <w:rFonts w:ascii="Arial" w:eastAsia="Calibri" w:hAnsi="Arial" w:cs="Arial"/>
          <w:lang w:eastAsia="en-US"/>
        </w:rPr>
        <w:t>Innowacja to nowatorskie rozwiązania programowe, organizacyjne lub metodyczne mające na celu poprawę jakości pracy przedszkola.</w:t>
      </w:r>
    </w:p>
    <w:p w:rsidR="006F4F39" w:rsidRPr="004B216B" w:rsidRDefault="006F4F39" w:rsidP="00815EE9">
      <w:pPr>
        <w:widowControl/>
        <w:numPr>
          <w:ilvl w:val="0"/>
          <w:numId w:val="47"/>
        </w:numPr>
        <w:overflowPunct/>
        <w:adjustRightInd/>
        <w:spacing w:line="360" w:lineRule="auto"/>
        <w:contextualSpacing/>
        <w:rPr>
          <w:rFonts w:ascii="Arial" w:eastAsia="Calibri" w:hAnsi="Arial" w:cs="Arial"/>
          <w:lang w:eastAsia="en-US"/>
        </w:rPr>
      </w:pPr>
      <w:r w:rsidRPr="004B216B">
        <w:rPr>
          <w:rFonts w:ascii="Arial" w:eastAsia="Calibri" w:hAnsi="Arial" w:cs="Arial"/>
          <w:lang w:eastAsia="en-US"/>
        </w:rPr>
        <w:t>Innowacja, o której mowa w ust. 2, nie może prowad</w:t>
      </w:r>
      <w:r w:rsidR="00815C98">
        <w:rPr>
          <w:rFonts w:ascii="Arial" w:eastAsia="Calibri" w:hAnsi="Arial" w:cs="Arial"/>
          <w:lang w:eastAsia="en-US"/>
        </w:rPr>
        <w:t>zić do zmiany typu przedszkola.</w:t>
      </w:r>
    </w:p>
    <w:p w:rsidR="006F4F39" w:rsidRPr="00C54CCD" w:rsidRDefault="00C54CCD" w:rsidP="00815EE9">
      <w:pPr>
        <w:widowControl/>
        <w:numPr>
          <w:ilvl w:val="0"/>
          <w:numId w:val="47"/>
        </w:numPr>
        <w:overflowPunct/>
        <w:adjustRightInd/>
        <w:spacing w:line="360" w:lineRule="auto"/>
        <w:contextualSpacing/>
        <w:rPr>
          <w:rFonts w:ascii="Arial" w:eastAsia="Calibri" w:hAnsi="Arial" w:cs="Arial"/>
          <w:lang w:eastAsia="en-US"/>
        </w:rPr>
      </w:pPr>
      <w:r>
        <w:rPr>
          <w:rFonts w:ascii="Arial" w:eastAsia="Calibri" w:hAnsi="Arial" w:cs="Arial"/>
          <w:lang w:eastAsia="en-US"/>
        </w:rPr>
        <w:t xml:space="preserve">Innowacja </w:t>
      </w:r>
      <w:r w:rsidR="006F4F39" w:rsidRPr="00C54CCD">
        <w:rPr>
          <w:rFonts w:ascii="Arial" w:eastAsia="Calibri" w:hAnsi="Arial" w:cs="Arial"/>
          <w:lang w:eastAsia="en-US"/>
        </w:rPr>
        <w:t>może obejmować</w:t>
      </w:r>
      <w:r>
        <w:rPr>
          <w:rFonts w:ascii="Arial" w:eastAsia="Calibri" w:hAnsi="Arial" w:cs="Arial"/>
          <w:lang w:eastAsia="en-US"/>
        </w:rPr>
        <w:t xml:space="preserve"> </w:t>
      </w:r>
      <w:r w:rsidR="006F4F39" w:rsidRPr="00C54CCD">
        <w:rPr>
          <w:rFonts w:ascii="Arial" w:eastAsia="Calibri" w:hAnsi="Arial" w:cs="Arial"/>
          <w:lang w:eastAsia="en-US"/>
        </w:rPr>
        <w:t>wszystkie lub wybrane zajęcia edukacyjne;</w:t>
      </w:r>
      <w:r>
        <w:rPr>
          <w:rFonts w:ascii="Arial" w:eastAsia="Calibri" w:hAnsi="Arial" w:cs="Arial"/>
          <w:lang w:eastAsia="en-US"/>
        </w:rPr>
        <w:t xml:space="preserve"> całe przedszkole, oddział.</w:t>
      </w:r>
    </w:p>
    <w:p w:rsidR="006F4F39" w:rsidRPr="004B216B" w:rsidRDefault="006F4F39" w:rsidP="00815EE9">
      <w:pPr>
        <w:widowControl/>
        <w:numPr>
          <w:ilvl w:val="0"/>
          <w:numId w:val="47"/>
        </w:numPr>
        <w:overflowPunct/>
        <w:adjustRightInd/>
        <w:spacing w:line="360" w:lineRule="auto"/>
        <w:contextualSpacing/>
        <w:rPr>
          <w:rFonts w:ascii="Arial" w:eastAsia="Calibri" w:hAnsi="Arial" w:cs="Arial"/>
          <w:lang w:eastAsia="en-US"/>
        </w:rPr>
      </w:pPr>
      <w:r w:rsidRPr="004B216B">
        <w:rPr>
          <w:rFonts w:ascii="Arial" w:eastAsia="Calibri" w:hAnsi="Arial" w:cs="Arial"/>
          <w:lang w:eastAsia="en-US"/>
        </w:rPr>
        <w:t>Rozpoczęcie innowacji jest możliwe tylko w sytuacji zapewnienia przez dyrektora przedszkola warunków kadrowych i organizacyjnych, niezbędnych do realizacji pla</w:t>
      </w:r>
      <w:r w:rsidR="00C54CCD">
        <w:rPr>
          <w:rFonts w:ascii="Arial" w:eastAsia="Calibri" w:hAnsi="Arial" w:cs="Arial"/>
          <w:lang w:eastAsia="en-US"/>
        </w:rPr>
        <w:t>nowanych działań innowacyjnych.</w:t>
      </w:r>
    </w:p>
    <w:p w:rsidR="006F4F39" w:rsidRPr="004B216B" w:rsidRDefault="006F4F39" w:rsidP="00815EE9">
      <w:pPr>
        <w:widowControl/>
        <w:numPr>
          <w:ilvl w:val="0"/>
          <w:numId w:val="47"/>
        </w:numPr>
        <w:overflowPunct/>
        <w:adjustRightInd/>
        <w:spacing w:line="360" w:lineRule="auto"/>
        <w:contextualSpacing/>
        <w:rPr>
          <w:rFonts w:ascii="Arial" w:eastAsia="Calibri" w:hAnsi="Arial" w:cs="Arial"/>
          <w:lang w:eastAsia="en-US"/>
        </w:rPr>
      </w:pPr>
      <w:r w:rsidRPr="004B216B">
        <w:rPr>
          <w:rFonts w:ascii="Arial" w:eastAsia="Calibri" w:hAnsi="Arial" w:cs="Arial"/>
          <w:lang w:eastAsia="en-US"/>
        </w:rPr>
        <w:t>W przypadku, gdy innowacja wymaga nakładów fin</w:t>
      </w:r>
      <w:r w:rsidR="00C54CCD">
        <w:rPr>
          <w:rFonts w:ascii="Arial" w:eastAsia="Calibri" w:hAnsi="Arial" w:cs="Arial"/>
          <w:lang w:eastAsia="en-US"/>
        </w:rPr>
        <w:t xml:space="preserve">ansowych, dyrektor przedszkola </w:t>
      </w:r>
      <w:r w:rsidRPr="004B216B">
        <w:rPr>
          <w:rFonts w:ascii="Arial" w:eastAsia="Calibri" w:hAnsi="Arial" w:cs="Arial"/>
          <w:lang w:eastAsia="en-US"/>
        </w:rPr>
        <w:t>zwraca się o odpowiednie środki finansowe do o</w:t>
      </w:r>
      <w:r w:rsidR="00815C98">
        <w:rPr>
          <w:rFonts w:ascii="Arial" w:eastAsia="Calibri" w:hAnsi="Arial" w:cs="Arial"/>
          <w:lang w:eastAsia="en-US"/>
        </w:rPr>
        <w:t>rganu prowadzącego przedszkole.</w:t>
      </w:r>
      <w:r w:rsidR="00970D01">
        <w:rPr>
          <w:rFonts w:ascii="Arial" w:eastAsia="Calibri" w:hAnsi="Arial" w:cs="Arial"/>
          <w:lang w:eastAsia="en-US"/>
        </w:rPr>
        <w:t xml:space="preserve"> </w:t>
      </w:r>
      <w:r w:rsidRPr="004B216B">
        <w:rPr>
          <w:rFonts w:ascii="Arial" w:eastAsia="Calibri" w:hAnsi="Arial" w:cs="Arial"/>
          <w:lang w:eastAsia="en-US"/>
        </w:rPr>
        <w:t>Innowacja może być podjęta tylko w przypadku wyrażenia przez organ prowadzący przedszkole pisemnej zgody na fi</w:t>
      </w:r>
      <w:r w:rsidR="00C54CCD">
        <w:rPr>
          <w:rFonts w:ascii="Arial" w:eastAsia="Calibri" w:hAnsi="Arial" w:cs="Arial"/>
          <w:lang w:eastAsia="en-US"/>
        </w:rPr>
        <w:t>nansowanie planowanych działań.</w:t>
      </w:r>
    </w:p>
    <w:p w:rsidR="006F4F39" w:rsidRPr="004B216B" w:rsidRDefault="006F4F39" w:rsidP="00815EE9">
      <w:pPr>
        <w:widowControl/>
        <w:numPr>
          <w:ilvl w:val="0"/>
          <w:numId w:val="47"/>
        </w:numPr>
        <w:overflowPunct/>
        <w:adjustRightInd/>
        <w:spacing w:line="360" w:lineRule="auto"/>
        <w:contextualSpacing/>
        <w:rPr>
          <w:rFonts w:ascii="Arial" w:eastAsia="Calibri" w:hAnsi="Arial" w:cs="Arial"/>
          <w:lang w:eastAsia="en-US"/>
        </w:rPr>
      </w:pPr>
      <w:r w:rsidRPr="004B216B">
        <w:rPr>
          <w:rFonts w:ascii="Arial" w:eastAsia="Calibri" w:hAnsi="Arial" w:cs="Arial"/>
          <w:lang w:eastAsia="en-US"/>
        </w:rPr>
        <w:t>Udział nauczycieli w innowacji jest dobrowolny.</w:t>
      </w:r>
    </w:p>
    <w:p w:rsidR="006F4F39" w:rsidRPr="004B216B" w:rsidRDefault="006F4F39" w:rsidP="00815EE9">
      <w:pPr>
        <w:widowControl/>
        <w:numPr>
          <w:ilvl w:val="0"/>
          <w:numId w:val="47"/>
        </w:numPr>
        <w:overflowPunct/>
        <w:adjustRightInd/>
        <w:spacing w:line="360" w:lineRule="auto"/>
        <w:contextualSpacing/>
        <w:rPr>
          <w:rFonts w:ascii="Arial" w:eastAsia="Calibri" w:hAnsi="Arial" w:cs="Arial"/>
          <w:lang w:eastAsia="en-US"/>
        </w:rPr>
      </w:pPr>
      <w:r w:rsidRPr="004B216B">
        <w:rPr>
          <w:rFonts w:ascii="Arial" w:eastAsia="Calibri" w:hAnsi="Arial" w:cs="Arial"/>
          <w:lang w:eastAsia="en-US"/>
        </w:rPr>
        <w:t>Zespół autorski lub autor opracowuje opis zasad innowacji, któ</w:t>
      </w:r>
      <w:r w:rsidR="00C54CCD">
        <w:rPr>
          <w:rFonts w:ascii="Arial" w:eastAsia="Calibri" w:hAnsi="Arial" w:cs="Arial"/>
          <w:lang w:eastAsia="en-US"/>
        </w:rPr>
        <w:t>ry powinien obejmować:</w:t>
      </w:r>
    </w:p>
    <w:p w:rsidR="006F4F39" w:rsidRPr="004B216B" w:rsidRDefault="00C54CCD" w:rsidP="006A713A">
      <w:pPr>
        <w:widowControl/>
        <w:numPr>
          <w:ilvl w:val="0"/>
          <w:numId w:val="7"/>
        </w:numPr>
        <w:overflowPunct/>
        <w:adjustRightInd/>
        <w:spacing w:line="360" w:lineRule="auto"/>
        <w:ind w:hanging="1344"/>
        <w:contextualSpacing/>
        <w:rPr>
          <w:rFonts w:ascii="Arial" w:eastAsia="Calibri" w:hAnsi="Arial" w:cs="Arial"/>
          <w:lang w:eastAsia="en-US"/>
        </w:rPr>
      </w:pPr>
      <w:r>
        <w:rPr>
          <w:rFonts w:ascii="Arial" w:eastAsia="Calibri" w:hAnsi="Arial" w:cs="Arial"/>
          <w:lang w:eastAsia="en-US"/>
        </w:rPr>
        <w:t>celowość prowadzenia innowacji;</w:t>
      </w:r>
    </w:p>
    <w:p w:rsidR="006F4F39" w:rsidRPr="004B216B" w:rsidRDefault="006F4F39" w:rsidP="006A713A">
      <w:pPr>
        <w:widowControl/>
        <w:numPr>
          <w:ilvl w:val="0"/>
          <w:numId w:val="7"/>
        </w:numPr>
        <w:overflowPunct/>
        <w:adjustRightInd/>
        <w:spacing w:line="360" w:lineRule="auto"/>
        <w:ind w:hanging="1344"/>
        <w:contextualSpacing/>
        <w:rPr>
          <w:rFonts w:ascii="Arial" w:eastAsia="Calibri" w:hAnsi="Arial" w:cs="Arial"/>
          <w:lang w:eastAsia="en-US"/>
        </w:rPr>
      </w:pPr>
      <w:r w:rsidRPr="004B216B">
        <w:rPr>
          <w:rFonts w:ascii="Arial" w:eastAsia="Calibri" w:hAnsi="Arial" w:cs="Arial"/>
          <w:lang w:eastAsia="en-US"/>
        </w:rPr>
        <w:t>tematykę;</w:t>
      </w:r>
    </w:p>
    <w:p w:rsidR="006F4F39" w:rsidRPr="004B216B" w:rsidRDefault="00C54CCD" w:rsidP="006A713A">
      <w:pPr>
        <w:widowControl/>
        <w:numPr>
          <w:ilvl w:val="0"/>
          <w:numId w:val="7"/>
        </w:numPr>
        <w:overflowPunct/>
        <w:adjustRightInd/>
        <w:spacing w:line="360" w:lineRule="auto"/>
        <w:ind w:hanging="1344"/>
        <w:contextualSpacing/>
        <w:rPr>
          <w:rFonts w:ascii="Arial" w:eastAsia="Calibri" w:hAnsi="Arial" w:cs="Arial"/>
          <w:lang w:eastAsia="en-US"/>
        </w:rPr>
      </w:pPr>
      <w:r>
        <w:rPr>
          <w:rFonts w:ascii="Arial" w:eastAsia="Calibri" w:hAnsi="Arial" w:cs="Arial"/>
          <w:lang w:eastAsia="en-US"/>
        </w:rPr>
        <w:lastRenderedPageBreak/>
        <w:t>sposób realizacji;</w:t>
      </w:r>
    </w:p>
    <w:p w:rsidR="006F4F39" w:rsidRPr="004B216B" w:rsidRDefault="006F4F39" w:rsidP="006A713A">
      <w:pPr>
        <w:widowControl/>
        <w:numPr>
          <w:ilvl w:val="0"/>
          <w:numId w:val="7"/>
        </w:numPr>
        <w:overflowPunct/>
        <w:adjustRightInd/>
        <w:spacing w:line="360" w:lineRule="auto"/>
        <w:ind w:hanging="1344"/>
        <w:contextualSpacing/>
        <w:rPr>
          <w:rFonts w:ascii="Arial" w:eastAsia="Calibri" w:hAnsi="Arial" w:cs="Arial"/>
          <w:lang w:eastAsia="en-US"/>
        </w:rPr>
      </w:pPr>
      <w:r w:rsidRPr="004B216B">
        <w:rPr>
          <w:rFonts w:ascii="Arial" w:eastAsia="Calibri" w:hAnsi="Arial" w:cs="Arial"/>
          <w:lang w:eastAsia="en-US"/>
        </w:rPr>
        <w:t>zakres innowacji;</w:t>
      </w:r>
    </w:p>
    <w:p w:rsidR="006F4F39" w:rsidRPr="004B216B" w:rsidRDefault="006F4F39" w:rsidP="006A713A">
      <w:pPr>
        <w:widowControl/>
        <w:numPr>
          <w:ilvl w:val="0"/>
          <w:numId w:val="7"/>
        </w:numPr>
        <w:overflowPunct/>
        <w:adjustRightInd/>
        <w:spacing w:line="360" w:lineRule="auto"/>
        <w:ind w:hanging="1344"/>
        <w:contextualSpacing/>
        <w:rPr>
          <w:rFonts w:ascii="Arial" w:eastAsia="Calibri" w:hAnsi="Arial" w:cs="Arial"/>
          <w:lang w:eastAsia="en-US"/>
        </w:rPr>
      </w:pPr>
      <w:r w:rsidRPr="004B216B">
        <w:rPr>
          <w:rFonts w:ascii="Arial" w:eastAsia="Calibri" w:hAnsi="Arial" w:cs="Arial"/>
          <w:lang w:eastAsia="en-US"/>
        </w:rPr>
        <w:t>czas trwania;</w:t>
      </w:r>
    </w:p>
    <w:p w:rsidR="006F4F39" w:rsidRPr="004B216B" w:rsidRDefault="006F4F39" w:rsidP="006A713A">
      <w:pPr>
        <w:widowControl/>
        <w:numPr>
          <w:ilvl w:val="0"/>
          <w:numId w:val="7"/>
        </w:numPr>
        <w:overflowPunct/>
        <w:adjustRightInd/>
        <w:spacing w:line="360" w:lineRule="auto"/>
        <w:ind w:hanging="1344"/>
        <w:contextualSpacing/>
        <w:rPr>
          <w:rFonts w:ascii="Arial" w:eastAsia="Calibri" w:hAnsi="Arial" w:cs="Arial"/>
          <w:lang w:eastAsia="en-US"/>
        </w:rPr>
      </w:pPr>
      <w:r w:rsidRPr="004B216B">
        <w:rPr>
          <w:rFonts w:ascii="Arial" w:eastAsia="Calibri" w:hAnsi="Arial" w:cs="Arial"/>
          <w:lang w:eastAsia="en-US"/>
        </w:rPr>
        <w:t>zasady i sp</w:t>
      </w:r>
      <w:r w:rsidR="00C54CCD">
        <w:rPr>
          <w:rFonts w:ascii="Arial" w:eastAsia="Calibri" w:hAnsi="Arial" w:cs="Arial"/>
          <w:lang w:eastAsia="en-US"/>
        </w:rPr>
        <w:t>osób przeprowadzenia ewaluacji;</w:t>
      </w:r>
    </w:p>
    <w:p w:rsidR="006F4F39" w:rsidRPr="004B216B" w:rsidRDefault="00C54CCD" w:rsidP="006A713A">
      <w:pPr>
        <w:widowControl/>
        <w:numPr>
          <w:ilvl w:val="0"/>
          <w:numId w:val="7"/>
        </w:numPr>
        <w:overflowPunct/>
        <w:adjustRightInd/>
        <w:spacing w:line="360" w:lineRule="auto"/>
        <w:ind w:hanging="1344"/>
        <w:contextualSpacing/>
        <w:rPr>
          <w:rFonts w:ascii="Arial" w:eastAsia="Calibri" w:hAnsi="Arial" w:cs="Arial"/>
          <w:lang w:eastAsia="en-US"/>
        </w:rPr>
      </w:pPr>
      <w:r>
        <w:rPr>
          <w:rFonts w:ascii="Arial" w:eastAsia="Calibri" w:hAnsi="Arial" w:cs="Arial"/>
          <w:lang w:eastAsia="en-US"/>
        </w:rPr>
        <w:t>przewidywane efekty innowacji.</w:t>
      </w:r>
    </w:p>
    <w:p w:rsidR="006F4F39" w:rsidRPr="004B216B" w:rsidRDefault="00C54CCD" w:rsidP="004B216B">
      <w:pPr>
        <w:widowControl/>
        <w:overflowPunct/>
        <w:adjustRightInd/>
        <w:spacing w:line="360" w:lineRule="auto"/>
        <w:contextualSpacing/>
        <w:rPr>
          <w:rFonts w:ascii="Arial" w:eastAsia="Calibri" w:hAnsi="Arial" w:cs="Arial"/>
          <w:lang w:eastAsia="en-US"/>
        </w:rPr>
      </w:pPr>
      <w:r>
        <w:rPr>
          <w:rFonts w:ascii="Arial" w:eastAsia="Calibri" w:hAnsi="Arial" w:cs="Arial"/>
          <w:lang w:eastAsia="en-US"/>
        </w:rPr>
        <w:t xml:space="preserve">9. </w:t>
      </w:r>
      <w:r w:rsidR="006F4F39" w:rsidRPr="004B216B">
        <w:rPr>
          <w:rFonts w:ascii="Arial" w:eastAsia="Calibri" w:hAnsi="Arial" w:cs="Arial"/>
          <w:lang w:eastAsia="en-US"/>
        </w:rPr>
        <w:t xml:space="preserve">Autorzy (autor) zapoznają radę pedagogiczną z proponowaną innowacją, </w:t>
      </w:r>
    </w:p>
    <w:p w:rsidR="006F4F39" w:rsidRPr="004B216B" w:rsidRDefault="006F4F39" w:rsidP="004B216B">
      <w:pPr>
        <w:spacing w:line="360" w:lineRule="auto"/>
        <w:rPr>
          <w:rFonts w:ascii="Arial" w:eastAsia="Calibri" w:hAnsi="Arial" w:cs="Arial"/>
          <w:lang w:eastAsia="en-US"/>
        </w:rPr>
      </w:pPr>
      <w:r w:rsidRPr="004B216B">
        <w:rPr>
          <w:rFonts w:ascii="Arial" w:eastAsia="Calibri" w:hAnsi="Arial" w:cs="Arial"/>
          <w:lang w:eastAsia="en-US"/>
        </w:rPr>
        <w:t xml:space="preserve">10.Rada pedagogiczna podejmuje uchwałę w </w:t>
      </w:r>
      <w:r w:rsidR="00C54CCD">
        <w:rPr>
          <w:rFonts w:ascii="Arial" w:eastAsia="Calibri" w:hAnsi="Arial" w:cs="Arial"/>
          <w:lang w:eastAsia="en-US"/>
        </w:rPr>
        <w:t xml:space="preserve">sprawie wprowadzenia innowacji </w:t>
      </w:r>
      <w:r w:rsidRPr="004B216B">
        <w:rPr>
          <w:rFonts w:ascii="Arial" w:eastAsia="Calibri" w:hAnsi="Arial" w:cs="Arial"/>
          <w:lang w:eastAsia="en-US"/>
        </w:rPr>
        <w:t xml:space="preserve">w przedszkolu po uzyskaniu: </w:t>
      </w:r>
    </w:p>
    <w:p w:rsidR="006F4F39" w:rsidRPr="004B216B" w:rsidRDefault="006F4F39" w:rsidP="006A713A">
      <w:pPr>
        <w:widowControl/>
        <w:numPr>
          <w:ilvl w:val="0"/>
          <w:numId w:val="8"/>
        </w:numPr>
        <w:overflowPunct/>
        <w:adjustRightInd/>
        <w:spacing w:line="360" w:lineRule="auto"/>
        <w:ind w:hanging="1344"/>
        <w:contextualSpacing/>
        <w:rPr>
          <w:rFonts w:ascii="Arial" w:eastAsia="Calibri" w:hAnsi="Arial" w:cs="Arial"/>
          <w:lang w:eastAsia="en-US"/>
        </w:rPr>
      </w:pPr>
      <w:r w:rsidRPr="004B216B">
        <w:rPr>
          <w:rFonts w:ascii="Arial" w:eastAsia="Calibri" w:hAnsi="Arial" w:cs="Arial"/>
          <w:lang w:eastAsia="en-US"/>
        </w:rPr>
        <w:t xml:space="preserve">zgody nauczycieli, którzy będą uczestniczyć w innowacji; </w:t>
      </w:r>
    </w:p>
    <w:p w:rsidR="006F4F39" w:rsidRPr="004B216B" w:rsidRDefault="006F4F39" w:rsidP="006A713A">
      <w:pPr>
        <w:widowControl/>
        <w:numPr>
          <w:ilvl w:val="0"/>
          <w:numId w:val="8"/>
        </w:numPr>
        <w:overflowPunct/>
        <w:adjustRightInd/>
        <w:spacing w:line="360" w:lineRule="auto"/>
        <w:ind w:hanging="1344"/>
        <w:contextualSpacing/>
        <w:rPr>
          <w:rFonts w:ascii="Arial" w:eastAsia="Calibri" w:hAnsi="Arial" w:cs="Arial"/>
          <w:lang w:eastAsia="en-US"/>
        </w:rPr>
      </w:pPr>
      <w:r w:rsidRPr="004B216B">
        <w:rPr>
          <w:rFonts w:ascii="Arial" w:eastAsia="Calibri" w:hAnsi="Arial" w:cs="Arial"/>
          <w:lang w:eastAsia="en-US"/>
        </w:rPr>
        <w:t>opinii rady pedagogicznej;</w:t>
      </w:r>
    </w:p>
    <w:p w:rsidR="006F4F39" w:rsidRPr="004B216B" w:rsidRDefault="006F4F39" w:rsidP="006A713A">
      <w:pPr>
        <w:widowControl/>
        <w:numPr>
          <w:ilvl w:val="0"/>
          <w:numId w:val="8"/>
        </w:numPr>
        <w:overflowPunct/>
        <w:adjustRightInd/>
        <w:spacing w:line="360" w:lineRule="auto"/>
        <w:ind w:left="709" w:hanging="283"/>
        <w:contextualSpacing/>
        <w:rPr>
          <w:rFonts w:ascii="Arial" w:eastAsia="Calibri" w:hAnsi="Arial" w:cs="Arial"/>
          <w:lang w:eastAsia="en-US"/>
        </w:rPr>
      </w:pPr>
      <w:r w:rsidRPr="004B216B">
        <w:rPr>
          <w:rFonts w:ascii="Arial" w:eastAsia="Calibri" w:hAnsi="Arial" w:cs="Arial"/>
          <w:lang w:eastAsia="en-US"/>
        </w:rPr>
        <w:t>pisemnej zgody autora lub zespołu autorskiego innowacji na jej prowadzenie w przedszkolu, w przypadku gdy założenia innowacji nie były wcześniej opublikowane.</w:t>
      </w:r>
    </w:p>
    <w:p w:rsidR="006F4F39" w:rsidRPr="004B216B" w:rsidRDefault="006F4F39" w:rsidP="004B216B">
      <w:pPr>
        <w:pStyle w:val="Nagwek2"/>
        <w:spacing w:line="276" w:lineRule="auto"/>
        <w:rPr>
          <w:rFonts w:ascii="Arial" w:hAnsi="Arial" w:cs="Arial"/>
          <w:i w:val="0"/>
          <w:sz w:val="24"/>
          <w:szCs w:val="24"/>
        </w:rPr>
      </w:pPr>
      <w:r w:rsidRPr="004B216B">
        <w:rPr>
          <w:rFonts w:ascii="Arial" w:hAnsi="Arial" w:cs="Arial"/>
          <w:i w:val="0"/>
          <w:sz w:val="24"/>
          <w:szCs w:val="24"/>
        </w:rPr>
        <w:t>DZIAŁ III</w:t>
      </w:r>
    </w:p>
    <w:p w:rsidR="006F4F39" w:rsidRPr="004B216B" w:rsidRDefault="006F4F39" w:rsidP="004B216B">
      <w:pPr>
        <w:pStyle w:val="Nagwek2"/>
        <w:spacing w:line="360" w:lineRule="auto"/>
        <w:rPr>
          <w:rFonts w:ascii="Arial" w:hAnsi="Arial" w:cs="Arial"/>
          <w:i w:val="0"/>
          <w:sz w:val="24"/>
          <w:szCs w:val="24"/>
        </w:rPr>
      </w:pPr>
      <w:r w:rsidRPr="004B216B">
        <w:rPr>
          <w:rFonts w:ascii="Arial" w:hAnsi="Arial" w:cs="Arial"/>
          <w:i w:val="0"/>
          <w:sz w:val="24"/>
          <w:szCs w:val="24"/>
        </w:rPr>
        <w:t>ORGANY PRZEDSZKOLA</w:t>
      </w:r>
    </w:p>
    <w:p w:rsidR="00815C98" w:rsidRDefault="006F4F39" w:rsidP="004B216B">
      <w:pPr>
        <w:spacing w:line="360" w:lineRule="auto"/>
        <w:rPr>
          <w:rFonts w:ascii="Arial" w:hAnsi="Arial" w:cs="Arial"/>
          <w:b/>
          <w:bCs/>
        </w:rPr>
      </w:pPr>
      <w:r w:rsidRPr="004B216B">
        <w:rPr>
          <w:rFonts w:ascii="Arial" w:hAnsi="Arial" w:cs="Arial"/>
          <w:b/>
          <w:bCs/>
        </w:rPr>
        <w:t>§ 1</w:t>
      </w:r>
      <w:r w:rsidR="009D751C" w:rsidRPr="004B216B">
        <w:rPr>
          <w:rFonts w:ascii="Arial" w:hAnsi="Arial" w:cs="Arial"/>
          <w:b/>
          <w:bCs/>
        </w:rPr>
        <w:t>0</w:t>
      </w:r>
      <w:r w:rsidR="00815C98">
        <w:rPr>
          <w:rFonts w:ascii="Arial" w:hAnsi="Arial" w:cs="Arial"/>
          <w:b/>
          <w:bCs/>
        </w:rPr>
        <w:t>.</w:t>
      </w:r>
    </w:p>
    <w:p w:rsidR="006F4F39" w:rsidRPr="004B216B" w:rsidRDefault="006F4F39" w:rsidP="00815EE9">
      <w:pPr>
        <w:numPr>
          <w:ilvl w:val="0"/>
          <w:numId w:val="49"/>
        </w:numPr>
        <w:spacing w:line="360" w:lineRule="auto"/>
        <w:rPr>
          <w:rFonts w:ascii="Arial" w:hAnsi="Arial" w:cs="Arial"/>
          <w:b/>
          <w:bCs/>
        </w:rPr>
      </w:pPr>
      <w:r w:rsidRPr="004B216B">
        <w:rPr>
          <w:rFonts w:ascii="Arial" w:hAnsi="Arial" w:cs="Arial"/>
        </w:rPr>
        <w:t>Organami przedszkola są:</w:t>
      </w:r>
    </w:p>
    <w:p w:rsidR="006F4F39" w:rsidRPr="004B216B" w:rsidRDefault="006F4F39" w:rsidP="00815EE9">
      <w:pPr>
        <w:numPr>
          <w:ilvl w:val="0"/>
          <w:numId w:val="48"/>
        </w:numPr>
        <w:spacing w:line="360" w:lineRule="auto"/>
        <w:rPr>
          <w:rFonts w:ascii="Arial" w:hAnsi="Arial" w:cs="Arial"/>
        </w:rPr>
      </w:pPr>
      <w:r w:rsidRPr="004B216B">
        <w:rPr>
          <w:rFonts w:ascii="Arial" w:hAnsi="Arial" w:cs="Arial"/>
          <w:bCs/>
        </w:rPr>
        <w:t>dyrektor przedszkola</w:t>
      </w:r>
      <w:r w:rsidRPr="004B216B">
        <w:rPr>
          <w:rFonts w:ascii="Arial" w:hAnsi="Arial" w:cs="Arial"/>
        </w:rPr>
        <w:t>;</w:t>
      </w:r>
    </w:p>
    <w:p w:rsidR="006F4F39" w:rsidRPr="004B216B" w:rsidRDefault="006F4F39" w:rsidP="00815EE9">
      <w:pPr>
        <w:numPr>
          <w:ilvl w:val="0"/>
          <w:numId w:val="48"/>
        </w:numPr>
        <w:spacing w:line="360" w:lineRule="auto"/>
        <w:rPr>
          <w:rFonts w:ascii="Arial" w:hAnsi="Arial" w:cs="Arial"/>
        </w:rPr>
      </w:pPr>
      <w:r w:rsidRPr="004B216B">
        <w:rPr>
          <w:rFonts w:ascii="Arial" w:hAnsi="Arial" w:cs="Arial"/>
          <w:bCs/>
        </w:rPr>
        <w:t>rada pedagogiczna</w:t>
      </w:r>
      <w:r w:rsidRPr="004B216B">
        <w:rPr>
          <w:rFonts w:ascii="Arial" w:hAnsi="Arial" w:cs="Arial"/>
        </w:rPr>
        <w:t>;</w:t>
      </w:r>
    </w:p>
    <w:p w:rsidR="006F4F39" w:rsidRPr="004B216B" w:rsidRDefault="006F4F39" w:rsidP="00815EE9">
      <w:pPr>
        <w:numPr>
          <w:ilvl w:val="0"/>
          <w:numId w:val="48"/>
        </w:numPr>
        <w:spacing w:line="360" w:lineRule="auto"/>
        <w:rPr>
          <w:rFonts w:ascii="Arial" w:hAnsi="Arial" w:cs="Arial"/>
        </w:rPr>
      </w:pPr>
      <w:r w:rsidRPr="004B216B">
        <w:rPr>
          <w:rFonts w:ascii="Arial" w:hAnsi="Arial" w:cs="Arial"/>
          <w:bCs/>
        </w:rPr>
        <w:t>rada rodziców</w:t>
      </w:r>
      <w:r w:rsidRPr="004B216B">
        <w:rPr>
          <w:rFonts w:ascii="Arial" w:hAnsi="Arial" w:cs="Arial"/>
        </w:rPr>
        <w:t>.</w:t>
      </w:r>
    </w:p>
    <w:p w:rsidR="004837CB" w:rsidRPr="00970D01" w:rsidRDefault="006F4F39" w:rsidP="00970D01">
      <w:pPr>
        <w:widowControl/>
        <w:numPr>
          <w:ilvl w:val="0"/>
          <w:numId w:val="9"/>
        </w:numPr>
        <w:overflowPunct/>
        <w:adjustRightInd/>
        <w:spacing w:line="360" w:lineRule="auto"/>
        <w:ind w:left="426" w:hanging="426"/>
        <w:rPr>
          <w:rFonts w:ascii="Arial" w:hAnsi="Arial" w:cs="Arial"/>
        </w:rPr>
      </w:pPr>
      <w:r w:rsidRPr="004B216B">
        <w:rPr>
          <w:rFonts w:ascii="Arial" w:hAnsi="Arial" w:cs="Arial"/>
        </w:rPr>
        <w:t xml:space="preserve">Głównym celem działania powyższych organów </w:t>
      </w:r>
      <w:r w:rsidR="00815C98">
        <w:rPr>
          <w:rFonts w:ascii="Arial" w:hAnsi="Arial" w:cs="Arial"/>
        </w:rPr>
        <w:t xml:space="preserve">jest współdziałanie ze sobą, w </w:t>
      </w:r>
      <w:r w:rsidRPr="004B216B">
        <w:rPr>
          <w:rFonts w:ascii="Arial" w:hAnsi="Arial" w:cs="Arial"/>
        </w:rPr>
        <w:t>kierunku poszukiwania nowych form i metod pracy przedszkola, realizacji celów i zadań przedszkola, stała wymiana informacji o podejmowanych i planowanych decyzjach, pozyskiwanie środków finansowych zapewniających prawidłowe funkcjonowanie placówki.</w:t>
      </w:r>
    </w:p>
    <w:p w:rsidR="006F4F39" w:rsidRPr="004B216B" w:rsidRDefault="006F4F39" w:rsidP="004B216B">
      <w:pPr>
        <w:tabs>
          <w:tab w:val="num" w:pos="426"/>
        </w:tabs>
        <w:spacing w:line="360" w:lineRule="auto"/>
        <w:ind w:left="426" w:hanging="426"/>
        <w:rPr>
          <w:rFonts w:ascii="Arial" w:hAnsi="Arial" w:cs="Arial"/>
          <w:b/>
          <w:bCs/>
        </w:rPr>
      </w:pPr>
      <w:r w:rsidRPr="004B216B">
        <w:rPr>
          <w:rFonts w:ascii="Arial" w:hAnsi="Arial" w:cs="Arial"/>
          <w:b/>
          <w:bCs/>
        </w:rPr>
        <w:t xml:space="preserve">Rozdział 1 </w:t>
      </w:r>
    </w:p>
    <w:p w:rsidR="006F4F39" w:rsidRPr="004B216B" w:rsidRDefault="006F4F39" w:rsidP="004B216B">
      <w:pPr>
        <w:tabs>
          <w:tab w:val="num" w:pos="426"/>
        </w:tabs>
        <w:spacing w:line="360" w:lineRule="auto"/>
        <w:ind w:left="426" w:hanging="426"/>
        <w:rPr>
          <w:rFonts w:ascii="Arial" w:hAnsi="Arial" w:cs="Arial"/>
          <w:b/>
          <w:bCs/>
        </w:rPr>
      </w:pPr>
      <w:r w:rsidRPr="004B216B">
        <w:rPr>
          <w:rFonts w:ascii="Arial" w:hAnsi="Arial" w:cs="Arial"/>
          <w:b/>
          <w:bCs/>
        </w:rPr>
        <w:t xml:space="preserve">Dyrektor przedszkola </w:t>
      </w:r>
    </w:p>
    <w:p w:rsidR="00815C98" w:rsidRDefault="006F4F39" w:rsidP="004B216B">
      <w:pPr>
        <w:spacing w:line="360" w:lineRule="auto"/>
        <w:rPr>
          <w:rFonts w:ascii="Arial" w:hAnsi="Arial" w:cs="Arial"/>
          <w:b/>
          <w:bCs/>
        </w:rPr>
      </w:pPr>
      <w:r w:rsidRPr="004B216B">
        <w:rPr>
          <w:rFonts w:ascii="Arial" w:hAnsi="Arial" w:cs="Arial"/>
          <w:b/>
          <w:bCs/>
        </w:rPr>
        <w:t>§ 1</w:t>
      </w:r>
      <w:r w:rsidR="009D751C" w:rsidRPr="004B216B">
        <w:rPr>
          <w:rFonts w:ascii="Arial" w:hAnsi="Arial" w:cs="Arial"/>
          <w:b/>
          <w:bCs/>
        </w:rPr>
        <w:t>1</w:t>
      </w:r>
      <w:r w:rsidR="00815C98">
        <w:rPr>
          <w:rFonts w:ascii="Arial" w:hAnsi="Arial" w:cs="Arial"/>
          <w:b/>
          <w:bCs/>
        </w:rPr>
        <w:t>.</w:t>
      </w:r>
    </w:p>
    <w:p w:rsidR="006F4F39" w:rsidRPr="004B216B" w:rsidRDefault="006F4F39" w:rsidP="006A713A">
      <w:pPr>
        <w:numPr>
          <w:ilvl w:val="0"/>
          <w:numId w:val="9"/>
        </w:numPr>
        <w:spacing w:line="360" w:lineRule="auto"/>
        <w:rPr>
          <w:rFonts w:ascii="Arial" w:hAnsi="Arial" w:cs="Arial"/>
        </w:rPr>
      </w:pPr>
      <w:r w:rsidRPr="004B216B">
        <w:rPr>
          <w:rFonts w:ascii="Arial" w:hAnsi="Arial" w:cs="Arial"/>
        </w:rPr>
        <w:t xml:space="preserve">Dyrektor przedszkola kieruje bieżącą działalnością przedszkola i reprezentuje ją na zewnątrz, jest kierownikiem zakładu pracy dla zatrudnionych w przedszkolu nauczycieli, pracowników obsługi i administracji. </w:t>
      </w:r>
    </w:p>
    <w:p w:rsidR="006F4F39" w:rsidRPr="00815C98" w:rsidRDefault="006F4F39" w:rsidP="006A713A">
      <w:pPr>
        <w:numPr>
          <w:ilvl w:val="0"/>
          <w:numId w:val="9"/>
        </w:numPr>
        <w:spacing w:line="360" w:lineRule="auto"/>
        <w:rPr>
          <w:rFonts w:ascii="Arial" w:hAnsi="Arial" w:cs="Arial"/>
          <w:bCs/>
        </w:rPr>
      </w:pPr>
      <w:r w:rsidRPr="004B216B">
        <w:rPr>
          <w:rFonts w:ascii="Arial" w:hAnsi="Arial" w:cs="Arial"/>
        </w:rPr>
        <w:t>Do obowiązków i kompetencji dyrektora przedszkola należy:</w:t>
      </w:r>
      <w:r w:rsidRPr="00815C98">
        <w:rPr>
          <w:rFonts w:ascii="Arial" w:hAnsi="Arial" w:cs="Arial"/>
        </w:rPr>
        <w:t xml:space="preserve"> kierowanie działalnością opiekuńc</w:t>
      </w:r>
      <w:r w:rsidR="00815C98">
        <w:rPr>
          <w:rFonts w:ascii="Arial" w:hAnsi="Arial" w:cs="Arial"/>
        </w:rPr>
        <w:t xml:space="preserve">zo-wychowawczą i dydaktyczną, a w </w:t>
      </w:r>
      <w:r w:rsidRPr="00815C98">
        <w:rPr>
          <w:rFonts w:ascii="Arial" w:hAnsi="Arial" w:cs="Arial"/>
        </w:rPr>
        <w:t>szczególności:</w:t>
      </w:r>
    </w:p>
    <w:p w:rsidR="006F4F39" w:rsidRPr="004B216B" w:rsidRDefault="006F4F39" w:rsidP="00815EE9">
      <w:pPr>
        <w:numPr>
          <w:ilvl w:val="0"/>
          <w:numId w:val="50"/>
        </w:numPr>
        <w:spacing w:line="360" w:lineRule="auto"/>
        <w:rPr>
          <w:rFonts w:ascii="Arial" w:hAnsi="Arial" w:cs="Arial"/>
        </w:rPr>
      </w:pPr>
      <w:r w:rsidRPr="004B216B">
        <w:rPr>
          <w:rFonts w:ascii="Arial" w:hAnsi="Arial" w:cs="Arial"/>
        </w:rPr>
        <w:lastRenderedPageBreak/>
        <w:t>kształtowanie twórczej atmosfery pracy, tworzen</w:t>
      </w:r>
      <w:r w:rsidR="00815C98">
        <w:rPr>
          <w:rFonts w:ascii="Arial" w:hAnsi="Arial" w:cs="Arial"/>
        </w:rPr>
        <w:t xml:space="preserve">ie warunków sprzyjających </w:t>
      </w:r>
      <w:r w:rsidRPr="004B216B">
        <w:rPr>
          <w:rFonts w:ascii="Arial" w:hAnsi="Arial" w:cs="Arial"/>
        </w:rPr>
        <w:t>podnoszeniu jej jakości;</w:t>
      </w:r>
    </w:p>
    <w:p w:rsidR="006F4F39" w:rsidRPr="004B216B" w:rsidRDefault="006F4F39" w:rsidP="00815EE9">
      <w:pPr>
        <w:numPr>
          <w:ilvl w:val="0"/>
          <w:numId w:val="50"/>
        </w:numPr>
        <w:spacing w:line="360" w:lineRule="auto"/>
        <w:rPr>
          <w:rFonts w:ascii="Arial" w:hAnsi="Arial" w:cs="Arial"/>
        </w:rPr>
      </w:pPr>
      <w:r w:rsidRPr="004B216B">
        <w:rPr>
          <w:rFonts w:ascii="Arial" w:hAnsi="Arial" w:cs="Arial"/>
        </w:rPr>
        <w:t xml:space="preserve">koordynowanie opieki nad dziećmi i </w:t>
      </w:r>
      <w:r w:rsidR="000E3292" w:rsidRPr="004B216B">
        <w:rPr>
          <w:rFonts w:ascii="Arial" w:hAnsi="Arial" w:cs="Arial"/>
        </w:rPr>
        <w:t xml:space="preserve">tworzenie optymalnych warunków </w:t>
      </w:r>
      <w:r w:rsidR="00815C98">
        <w:rPr>
          <w:rFonts w:ascii="Arial" w:hAnsi="Arial" w:cs="Arial"/>
        </w:rPr>
        <w:t xml:space="preserve">ich </w:t>
      </w:r>
      <w:r w:rsidR="004001C1">
        <w:rPr>
          <w:rFonts w:ascii="Arial" w:hAnsi="Arial" w:cs="Arial"/>
        </w:rPr>
        <w:t>rozwoju,</w:t>
      </w:r>
    </w:p>
    <w:p w:rsidR="006F4F39" w:rsidRPr="004B216B" w:rsidRDefault="006F4F39" w:rsidP="00815EE9">
      <w:pPr>
        <w:numPr>
          <w:ilvl w:val="0"/>
          <w:numId w:val="50"/>
        </w:numPr>
        <w:spacing w:line="360" w:lineRule="auto"/>
        <w:rPr>
          <w:rFonts w:ascii="Arial" w:hAnsi="Arial" w:cs="Arial"/>
        </w:rPr>
      </w:pPr>
      <w:r w:rsidRPr="004B216B">
        <w:rPr>
          <w:rFonts w:ascii="Arial" w:hAnsi="Arial" w:cs="Arial"/>
        </w:rPr>
        <w:t>przewodniczenie radzie pedagogicznej i realizowanie jej uchwał zgodnie</w:t>
      </w:r>
      <w:r w:rsidR="000E3292" w:rsidRPr="004B216B">
        <w:rPr>
          <w:rFonts w:ascii="Arial" w:hAnsi="Arial" w:cs="Arial"/>
        </w:rPr>
        <w:t xml:space="preserve"> </w:t>
      </w:r>
      <w:r w:rsidR="00815C98">
        <w:rPr>
          <w:rFonts w:ascii="Arial" w:hAnsi="Arial" w:cs="Arial"/>
        </w:rPr>
        <w:t xml:space="preserve">z </w:t>
      </w:r>
      <w:r w:rsidRPr="004B216B">
        <w:rPr>
          <w:rFonts w:ascii="Arial" w:hAnsi="Arial" w:cs="Arial"/>
        </w:rPr>
        <w:t>regulaminem rady pedagogicznej;</w:t>
      </w:r>
    </w:p>
    <w:p w:rsidR="006F4F39" w:rsidRPr="004B216B" w:rsidRDefault="006F4F39" w:rsidP="00815EE9">
      <w:pPr>
        <w:numPr>
          <w:ilvl w:val="0"/>
          <w:numId w:val="50"/>
        </w:numPr>
        <w:spacing w:line="360" w:lineRule="auto"/>
        <w:rPr>
          <w:rFonts w:ascii="Arial" w:hAnsi="Arial" w:cs="Arial"/>
        </w:rPr>
      </w:pPr>
      <w:r w:rsidRPr="004B216B">
        <w:rPr>
          <w:rFonts w:ascii="Arial" w:hAnsi="Arial" w:cs="Arial"/>
        </w:rPr>
        <w:t>dbanie o autorytet członków rady pedagogicznej, ochrona praw i godności nauczyciela;</w:t>
      </w:r>
    </w:p>
    <w:p w:rsidR="006F4F39" w:rsidRPr="004B216B" w:rsidRDefault="006F4F39" w:rsidP="00815EE9">
      <w:pPr>
        <w:numPr>
          <w:ilvl w:val="0"/>
          <w:numId w:val="50"/>
        </w:numPr>
        <w:spacing w:line="360" w:lineRule="auto"/>
        <w:rPr>
          <w:rFonts w:ascii="Arial" w:hAnsi="Arial" w:cs="Arial"/>
        </w:rPr>
      </w:pPr>
      <w:r w:rsidRPr="004B216B">
        <w:rPr>
          <w:rFonts w:ascii="Arial" w:hAnsi="Arial" w:cs="Arial"/>
        </w:rPr>
        <w:t>sprawowanie nadzoru pedagogicz</w:t>
      </w:r>
      <w:r w:rsidR="00815C98">
        <w:rPr>
          <w:rFonts w:ascii="Arial" w:hAnsi="Arial" w:cs="Arial"/>
        </w:rPr>
        <w:t xml:space="preserve">nego według zasad określonych w </w:t>
      </w:r>
      <w:r w:rsidRPr="004B216B">
        <w:rPr>
          <w:rFonts w:ascii="Arial" w:hAnsi="Arial" w:cs="Arial"/>
        </w:rPr>
        <w:t>odrębnych</w:t>
      </w:r>
      <w:r w:rsidR="004837CB" w:rsidRPr="004B216B">
        <w:rPr>
          <w:rFonts w:ascii="Arial" w:hAnsi="Arial" w:cs="Arial"/>
        </w:rPr>
        <w:t xml:space="preserve"> </w:t>
      </w:r>
      <w:r w:rsidRPr="004B216B">
        <w:rPr>
          <w:rFonts w:ascii="Arial" w:hAnsi="Arial" w:cs="Arial"/>
        </w:rPr>
        <w:t>przepisach;</w:t>
      </w:r>
    </w:p>
    <w:p w:rsidR="006F4F39" w:rsidRPr="00815C98" w:rsidRDefault="006F4F39" w:rsidP="00815EE9">
      <w:pPr>
        <w:numPr>
          <w:ilvl w:val="0"/>
          <w:numId w:val="50"/>
        </w:numPr>
        <w:spacing w:line="360" w:lineRule="auto"/>
        <w:rPr>
          <w:rFonts w:ascii="Arial" w:hAnsi="Arial" w:cs="Arial"/>
        </w:rPr>
      </w:pPr>
      <w:r w:rsidRPr="004B216B">
        <w:rPr>
          <w:rFonts w:ascii="Arial" w:hAnsi="Arial" w:cs="Arial"/>
        </w:rPr>
        <w:t>przekazywanie radzie pedagogicznej na koniec ro</w:t>
      </w:r>
      <w:r w:rsidR="00815C98">
        <w:rPr>
          <w:rFonts w:ascii="Arial" w:hAnsi="Arial" w:cs="Arial"/>
        </w:rPr>
        <w:t>ku szkolnego wniosków i uwag ze</w:t>
      </w:r>
      <w:r w:rsidR="004837CB" w:rsidRPr="00815C98">
        <w:rPr>
          <w:rFonts w:ascii="Arial" w:hAnsi="Arial" w:cs="Arial"/>
        </w:rPr>
        <w:t xml:space="preserve"> </w:t>
      </w:r>
      <w:r w:rsidRPr="00815C98">
        <w:rPr>
          <w:rFonts w:ascii="Arial" w:hAnsi="Arial" w:cs="Arial"/>
        </w:rPr>
        <w:t>sprawowanego nadzoru p</w:t>
      </w:r>
      <w:r w:rsidR="00815C98">
        <w:rPr>
          <w:rFonts w:ascii="Arial" w:hAnsi="Arial" w:cs="Arial"/>
        </w:rPr>
        <w:t xml:space="preserve">edagogicznego oraz  propozycji sposobu </w:t>
      </w:r>
      <w:r w:rsidRPr="00815C98">
        <w:rPr>
          <w:rFonts w:ascii="Arial" w:hAnsi="Arial" w:cs="Arial"/>
        </w:rPr>
        <w:t>wykorzystania wyników nadzoru pedagogicznego w celu doskonalenia pracy przedszkola;</w:t>
      </w:r>
    </w:p>
    <w:p w:rsidR="006F4F39" w:rsidRPr="00815C98" w:rsidRDefault="006F4F39" w:rsidP="00815EE9">
      <w:pPr>
        <w:numPr>
          <w:ilvl w:val="0"/>
          <w:numId w:val="50"/>
        </w:numPr>
        <w:spacing w:line="360" w:lineRule="auto"/>
        <w:rPr>
          <w:rFonts w:ascii="Arial" w:hAnsi="Arial" w:cs="Arial"/>
        </w:rPr>
      </w:pPr>
      <w:r w:rsidRPr="004B216B">
        <w:rPr>
          <w:rFonts w:ascii="Arial" w:hAnsi="Arial" w:cs="Arial"/>
        </w:rPr>
        <w:t>opracowywanie wspólnie z radą pedago</w:t>
      </w:r>
      <w:r w:rsidR="00815C98">
        <w:rPr>
          <w:rFonts w:ascii="Arial" w:hAnsi="Arial" w:cs="Arial"/>
        </w:rPr>
        <w:t xml:space="preserve">giczną programu pracy placówki </w:t>
      </w:r>
      <w:r w:rsidRPr="004B216B">
        <w:rPr>
          <w:rFonts w:ascii="Arial" w:hAnsi="Arial" w:cs="Arial"/>
        </w:rPr>
        <w:t>na dany rok</w:t>
      </w:r>
      <w:r w:rsidR="00815C98">
        <w:rPr>
          <w:rFonts w:ascii="Arial" w:hAnsi="Arial" w:cs="Arial"/>
        </w:rPr>
        <w:t xml:space="preserve"> </w:t>
      </w:r>
      <w:r w:rsidRPr="00815C98">
        <w:rPr>
          <w:rFonts w:ascii="Arial" w:hAnsi="Arial" w:cs="Arial"/>
        </w:rPr>
        <w:t>szkolny;</w:t>
      </w:r>
    </w:p>
    <w:p w:rsidR="006F4F39" w:rsidRPr="004B216B" w:rsidRDefault="006F4F39" w:rsidP="00815EE9">
      <w:pPr>
        <w:numPr>
          <w:ilvl w:val="0"/>
          <w:numId w:val="50"/>
        </w:numPr>
        <w:spacing w:line="360" w:lineRule="auto"/>
        <w:rPr>
          <w:rFonts w:ascii="Arial" w:hAnsi="Arial" w:cs="Arial"/>
        </w:rPr>
      </w:pPr>
      <w:r w:rsidRPr="004B216B">
        <w:rPr>
          <w:rFonts w:ascii="Arial" w:hAnsi="Arial" w:cs="Arial"/>
        </w:rPr>
        <w:t>opracowywanie w porozumieniu z radą pedagogiczną planu doskonalenia nauczycieli;</w:t>
      </w:r>
    </w:p>
    <w:p w:rsidR="006F4F39" w:rsidRPr="00FB4BED" w:rsidRDefault="006F4F39" w:rsidP="00815EE9">
      <w:pPr>
        <w:numPr>
          <w:ilvl w:val="0"/>
          <w:numId w:val="50"/>
        </w:numPr>
        <w:spacing w:line="360" w:lineRule="auto"/>
        <w:rPr>
          <w:rFonts w:ascii="Arial" w:hAnsi="Arial" w:cs="Arial"/>
        </w:rPr>
      </w:pPr>
      <w:r w:rsidRPr="004B216B">
        <w:rPr>
          <w:rFonts w:ascii="Arial" w:hAnsi="Arial" w:cs="Arial"/>
        </w:rPr>
        <w:t>inspirowanie nauczycieli do innowacji pedagogicznych, wychowawczych</w:t>
      </w:r>
      <w:r w:rsidR="00FB4BED">
        <w:rPr>
          <w:rFonts w:ascii="Arial" w:hAnsi="Arial" w:cs="Arial"/>
        </w:rPr>
        <w:t xml:space="preserve"> i </w:t>
      </w:r>
      <w:r w:rsidRPr="00FB4BED">
        <w:rPr>
          <w:rFonts w:ascii="Arial" w:hAnsi="Arial" w:cs="Arial"/>
        </w:rPr>
        <w:t>organizacyjnych;</w:t>
      </w:r>
    </w:p>
    <w:p w:rsidR="006F4F39" w:rsidRPr="00FB4BED" w:rsidRDefault="006F4F39" w:rsidP="00815EE9">
      <w:pPr>
        <w:numPr>
          <w:ilvl w:val="0"/>
          <w:numId w:val="50"/>
        </w:numPr>
        <w:spacing w:line="360" w:lineRule="auto"/>
        <w:rPr>
          <w:rFonts w:ascii="Arial" w:hAnsi="Arial" w:cs="Arial"/>
        </w:rPr>
      </w:pPr>
      <w:r w:rsidRPr="004B216B">
        <w:rPr>
          <w:rFonts w:ascii="Arial" w:hAnsi="Arial" w:cs="Arial"/>
        </w:rPr>
        <w:t>organizowanie pomocy psychologiczno-pedagogicznej w formach określonych</w:t>
      </w:r>
      <w:r w:rsidR="00FB4BED">
        <w:rPr>
          <w:rFonts w:ascii="Arial" w:hAnsi="Arial" w:cs="Arial"/>
        </w:rPr>
        <w:t xml:space="preserve"> </w:t>
      </w:r>
      <w:r w:rsidRPr="00FB4BED">
        <w:rPr>
          <w:rFonts w:ascii="Arial" w:hAnsi="Arial" w:cs="Arial"/>
        </w:rPr>
        <w:t>w statucie przedszkola i decydowanie o jej zakończeniu;</w:t>
      </w:r>
    </w:p>
    <w:p w:rsidR="006F4F39" w:rsidRPr="00FB4BED" w:rsidRDefault="006F4F39" w:rsidP="00815EE9">
      <w:pPr>
        <w:numPr>
          <w:ilvl w:val="0"/>
          <w:numId w:val="50"/>
        </w:numPr>
        <w:spacing w:line="360" w:lineRule="auto"/>
        <w:rPr>
          <w:rFonts w:ascii="Arial" w:hAnsi="Arial" w:cs="Arial"/>
        </w:rPr>
      </w:pPr>
      <w:r w:rsidRPr="004B216B">
        <w:rPr>
          <w:rFonts w:ascii="Arial" w:hAnsi="Arial" w:cs="Arial"/>
        </w:rPr>
        <w:t>koordynowanie współdziałania organów przedszkola, zapewnieni im swobodnego</w:t>
      </w:r>
      <w:r w:rsidR="00FB4BED">
        <w:rPr>
          <w:rFonts w:ascii="Arial" w:hAnsi="Arial" w:cs="Arial"/>
        </w:rPr>
        <w:t xml:space="preserve"> </w:t>
      </w:r>
      <w:r w:rsidRPr="00FB4BED">
        <w:rPr>
          <w:rFonts w:ascii="Arial" w:hAnsi="Arial" w:cs="Arial"/>
        </w:rPr>
        <w:t>działania zgodnie z prawem oraz wymiany informacji między nimi;</w:t>
      </w:r>
    </w:p>
    <w:p w:rsidR="006F4F39" w:rsidRPr="00FB4BED" w:rsidRDefault="006F4F39" w:rsidP="00815EE9">
      <w:pPr>
        <w:numPr>
          <w:ilvl w:val="0"/>
          <w:numId w:val="50"/>
        </w:numPr>
        <w:spacing w:line="360" w:lineRule="auto"/>
        <w:rPr>
          <w:rFonts w:ascii="Arial" w:hAnsi="Arial" w:cs="Arial"/>
        </w:rPr>
      </w:pPr>
      <w:r w:rsidRPr="004B216B">
        <w:rPr>
          <w:rFonts w:ascii="Arial" w:hAnsi="Arial" w:cs="Arial"/>
        </w:rPr>
        <w:t>współpraca z radą rodziców, organem prowadzącym oraz organem nadzoru</w:t>
      </w:r>
      <w:r w:rsidR="00FB4BED">
        <w:rPr>
          <w:rFonts w:ascii="Arial" w:hAnsi="Arial" w:cs="Arial"/>
        </w:rPr>
        <w:t xml:space="preserve"> </w:t>
      </w:r>
      <w:r w:rsidRPr="00FB4BED">
        <w:rPr>
          <w:rFonts w:ascii="Arial" w:hAnsi="Arial" w:cs="Arial"/>
        </w:rPr>
        <w:t xml:space="preserve">pedagogicznego; </w:t>
      </w:r>
    </w:p>
    <w:p w:rsidR="006F4F39" w:rsidRPr="004B216B" w:rsidRDefault="006F4F39" w:rsidP="006A713A">
      <w:pPr>
        <w:numPr>
          <w:ilvl w:val="0"/>
          <w:numId w:val="9"/>
        </w:numPr>
        <w:spacing w:line="360" w:lineRule="auto"/>
        <w:rPr>
          <w:rFonts w:ascii="Arial" w:hAnsi="Arial" w:cs="Arial"/>
        </w:rPr>
      </w:pPr>
      <w:r w:rsidRPr="004B216B">
        <w:rPr>
          <w:rFonts w:ascii="Arial" w:hAnsi="Arial" w:cs="Arial"/>
        </w:rPr>
        <w:t>organizowanie działalności przedszkola, a w szczególności:</w:t>
      </w:r>
    </w:p>
    <w:p w:rsidR="006F4F39" w:rsidRPr="004B216B" w:rsidRDefault="006F4F39" w:rsidP="00815EE9">
      <w:pPr>
        <w:numPr>
          <w:ilvl w:val="0"/>
          <w:numId w:val="51"/>
        </w:numPr>
        <w:spacing w:line="360" w:lineRule="auto"/>
        <w:rPr>
          <w:rFonts w:ascii="Arial" w:hAnsi="Arial" w:cs="Arial"/>
        </w:rPr>
      </w:pPr>
      <w:r w:rsidRPr="004B216B">
        <w:rPr>
          <w:rFonts w:ascii="Arial" w:hAnsi="Arial" w:cs="Arial"/>
        </w:rPr>
        <w:t>opracowywanie arkusza organizacji przedszkola;</w:t>
      </w:r>
    </w:p>
    <w:p w:rsidR="006F4F39" w:rsidRPr="004B216B" w:rsidRDefault="006F4F39" w:rsidP="00815EE9">
      <w:pPr>
        <w:numPr>
          <w:ilvl w:val="0"/>
          <w:numId w:val="51"/>
        </w:numPr>
        <w:spacing w:line="360" w:lineRule="auto"/>
        <w:rPr>
          <w:rFonts w:ascii="Arial" w:hAnsi="Arial" w:cs="Arial"/>
        </w:rPr>
      </w:pPr>
      <w:r w:rsidRPr="004B216B">
        <w:rPr>
          <w:rFonts w:ascii="Arial" w:hAnsi="Arial" w:cs="Arial"/>
        </w:rPr>
        <w:t>opracowanie projektu planu finansowego przedszkola;</w:t>
      </w:r>
    </w:p>
    <w:p w:rsidR="006F4F39" w:rsidRPr="009228A0" w:rsidRDefault="006F4F39" w:rsidP="00815EE9">
      <w:pPr>
        <w:numPr>
          <w:ilvl w:val="0"/>
          <w:numId w:val="51"/>
        </w:numPr>
        <w:spacing w:line="360" w:lineRule="auto"/>
        <w:rPr>
          <w:rFonts w:ascii="Arial" w:hAnsi="Arial" w:cs="Arial"/>
        </w:rPr>
      </w:pPr>
      <w:r w:rsidRPr="004B216B">
        <w:rPr>
          <w:rFonts w:ascii="Arial" w:hAnsi="Arial" w:cs="Arial"/>
        </w:rPr>
        <w:t>dysponowanie środkami finansowymi pr</w:t>
      </w:r>
      <w:r w:rsidR="009228A0">
        <w:rPr>
          <w:rFonts w:ascii="Arial" w:hAnsi="Arial" w:cs="Arial"/>
        </w:rPr>
        <w:t xml:space="preserve">zedszkola i odpowiedzialność za </w:t>
      </w:r>
      <w:r w:rsidRPr="004B216B">
        <w:rPr>
          <w:rFonts w:ascii="Arial" w:hAnsi="Arial" w:cs="Arial"/>
        </w:rPr>
        <w:t>prawidłowe ich</w:t>
      </w:r>
      <w:r w:rsidR="009228A0">
        <w:rPr>
          <w:rFonts w:ascii="Arial" w:hAnsi="Arial" w:cs="Arial"/>
        </w:rPr>
        <w:t xml:space="preserve"> </w:t>
      </w:r>
      <w:r w:rsidRPr="009228A0">
        <w:rPr>
          <w:rFonts w:ascii="Arial" w:hAnsi="Arial" w:cs="Arial"/>
        </w:rPr>
        <w:t>wykorzystanie;</w:t>
      </w:r>
    </w:p>
    <w:p w:rsidR="006F4F39" w:rsidRPr="004B216B" w:rsidRDefault="006F4F39" w:rsidP="00815EE9">
      <w:pPr>
        <w:numPr>
          <w:ilvl w:val="0"/>
          <w:numId w:val="51"/>
        </w:numPr>
        <w:spacing w:line="360" w:lineRule="auto"/>
        <w:rPr>
          <w:rFonts w:ascii="Arial" w:hAnsi="Arial" w:cs="Arial"/>
        </w:rPr>
      </w:pPr>
      <w:r w:rsidRPr="004B216B">
        <w:rPr>
          <w:rFonts w:ascii="Arial" w:hAnsi="Arial" w:cs="Arial"/>
        </w:rPr>
        <w:t>sprawowanie nadzoru nad działalnością administracyjną i gospodarczą przedszkola;</w:t>
      </w:r>
    </w:p>
    <w:p w:rsidR="006F4F39" w:rsidRPr="004B216B" w:rsidRDefault="006F4F39" w:rsidP="00815EE9">
      <w:pPr>
        <w:numPr>
          <w:ilvl w:val="0"/>
          <w:numId w:val="51"/>
        </w:numPr>
        <w:spacing w:line="360" w:lineRule="auto"/>
        <w:rPr>
          <w:rFonts w:ascii="Arial" w:hAnsi="Arial" w:cs="Arial"/>
        </w:rPr>
      </w:pPr>
      <w:r w:rsidRPr="004B216B">
        <w:rPr>
          <w:rFonts w:ascii="Arial" w:hAnsi="Arial" w:cs="Arial"/>
        </w:rPr>
        <w:lastRenderedPageBreak/>
        <w:t>przydzielanie nauczycielom stałych prac i zajęć w ramach wynagrodzenia zasadniczego;</w:t>
      </w:r>
    </w:p>
    <w:p w:rsidR="006F4F39" w:rsidRPr="009228A0" w:rsidRDefault="006F4F39" w:rsidP="00815EE9">
      <w:pPr>
        <w:numPr>
          <w:ilvl w:val="0"/>
          <w:numId w:val="51"/>
        </w:numPr>
        <w:spacing w:line="360" w:lineRule="auto"/>
        <w:rPr>
          <w:rFonts w:ascii="Arial" w:hAnsi="Arial" w:cs="Arial"/>
        </w:rPr>
      </w:pPr>
      <w:r w:rsidRPr="004B216B">
        <w:rPr>
          <w:rFonts w:ascii="Arial" w:hAnsi="Arial" w:cs="Arial"/>
        </w:rPr>
        <w:t>worzenie warunków do jak najlepszej realizacji zadań p</w:t>
      </w:r>
      <w:r w:rsidR="009228A0">
        <w:rPr>
          <w:rFonts w:ascii="Arial" w:hAnsi="Arial" w:cs="Arial"/>
        </w:rPr>
        <w:t xml:space="preserve">rzedszkola, a w </w:t>
      </w:r>
      <w:r w:rsidRPr="004B216B">
        <w:rPr>
          <w:rFonts w:ascii="Arial" w:hAnsi="Arial" w:cs="Arial"/>
        </w:rPr>
        <w:t xml:space="preserve">szczególności </w:t>
      </w:r>
      <w:r w:rsidRPr="009228A0">
        <w:rPr>
          <w:rFonts w:ascii="Arial" w:hAnsi="Arial" w:cs="Arial"/>
        </w:rPr>
        <w:t>należytego stanu higieniczno-sanitarnego, bezpiecznych warunków pobytu dziecka w</w:t>
      </w:r>
      <w:r w:rsidR="009228A0">
        <w:rPr>
          <w:rFonts w:ascii="Arial" w:hAnsi="Arial" w:cs="Arial"/>
        </w:rPr>
        <w:t xml:space="preserve"> </w:t>
      </w:r>
      <w:r w:rsidRPr="009228A0">
        <w:rPr>
          <w:rFonts w:ascii="Arial" w:hAnsi="Arial" w:cs="Arial"/>
        </w:rPr>
        <w:t>budynku i w ogrodzie przedszkolnym, właściwego wyposażenia w sprzęt i pomoce dydaktyczne;</w:t>
      </w:r>
    </w:p>
    <w:p w:rsidR="006F4F39" w:rsidRPr="009228A0" w:rsidRDefault="006F4F39" w:rsidP="00815EE9">
      <w:pPr>
        <w:numPr>
          <w:ilvl w:val="0"/>
          <w:numId w:val="51"/>
        </w:numPr>
        <w:spacing w:line="360" w:lineRule="auto"/>
        <w:rPr>
          <w:rFonts w:ascii="Arial" w:hAnsi="Arial" w:cs="Arial"/>
        </w:rPr>
      </w:pPr>
      <w:r w:rsidRPr="004B216B">
        <w:rPr>
          <w:rFonts w:ascii="Arial" w:hAnsi="Arial" w:cs="Arial"/>
        </w:rPr>
        <w:t xml:space="preserve">zapewnienie pracownikom właściwych warunków pracy zgodnie z przepisami Kodeksu </w:t>
      </w:r>
      <w:r w:rsidRPr="009228A0">
        <w:rPr>
          <w:rFonts w:ascii="Arial" w:hAnsi="Arial" w:cs="Arial"/>
        </w:rPr>
        <w:t>Pracy, bhp i ppoż.;</w:t>
      </w:r>
    </w:p>
    <w:p w:rsidR="006F4F39" w:rsidRPr="009228A0" w:rsidRDefault="006F4F39" w:rsidP="00815EE9">
      <w:pPr>
        <w:numPr>
          <w:ilvl w:val="0"/>
          <w:numId w:val="51"/>
        </w:numPr>
        <w:spacing w:line="360" w:lineRule="auto"/>
        <w:rPr>
          <w:rFonts w:ascii="Arial" w:hAnsi="Arial" w:cs="Arial"/>
        </w:rPr>
      </w:pPr>
      <w:r w:rsidRPr="004B216B">
        <w:rPr>
          <w:rFonts w:ascii="Arial" w:hAnsi="Arial" w:cs="Arial"/>
        </w:rPr>
        <w:t>dokonywanie przegl</w:t>
      </w:r>
      <w:r w:rsidR="004001C1">
        <w:rPr>
          <w:rFonts w:ascii="Arial" w:hAnsi="Arial" w:cs="Arial"/>
        </w:rPr>
        <w:t xml:space="preserve">ądów technicznych budynku, ich stanu technicznego, </w:t>
      </w:r>
      <w:r w:rsidRPr="004B216B">
        <w:rPr>
          <w:rFonts w:ascii="Arial" w:hAnsi="Arial" w:cs="Arial"/>
        </w:rPr>
        <w:t>urządzeń na</w:t>
      </w:r>
      <w:r w:rsidR="009228A0">
        <w:rPr>
          <w:rFonts w:ascii="Arial" w:hAnsi="Arial" w:cs="Arial"/>
        </w:rPr>
        <w:t xml:space="preserve"> </w:t>
      </w:r>
      <w:r w:rsidRPr="009228A0">
        <w:rPr>
          <w:rFonts w:ascii="Arial" w:hAnsi="Arial" w:cs="Arial"/>
        </w:rPr>
        <w:t>placu zabaw, zgodnie z odrębnymi przepisami;</w:t>
      </w:r>
    </w:p>
    <w:p w:rsidR="006F4F39" w:rsidRPr="004B216B" w:rsidRDefault="006F4F39" w:rsidP="00815EE9">
      <w:pPr>
        <w:numPr>
          <w:ilvl w:val="0"/>
          <w:numId w:val="51"/>
        </w:numPr>
        <w:spacing w:line="360" w:lineRule="auto"/>
        <w:rPr>
          <w:rFonts w:ascii="Arial" w:hAnsi="Arial" w:cs="Arial"/>
        </w:rPr>
      </w:pPr>
      <w:r w:rsidRPr="004B216B">
        <w:rPr>
          <w:rFonts w:ascii="Arial" w:hAnsi="Arial" w:cs="Arial"/>
        </w:rPr>
        <w:t>prowadzenie dokumentacji kan</w:t>
      </w:r>
      <w:r w:rsidR="009228A0">
        <w:rPr>
          <w:rFonts w:ascii="Arial" w:hAnsi="Arial" w:cs="Arial"/>
        </w:rPr>
        <w:t xml:space="preserve">celaryjno-archiwalnej zgodnie z </w:t>
      </w:r>
      <w:r w:rsidRPr="004B216B">
        <w:rPr>
          <w:rFonts w:ascii="Arial" w:hAnsi="Arial" w:cs="Arial"/>
        </w:rPr>
        <w:t>obowiązującymi przepisami;</w:t>
      </w:r>
    </w:p>
    <w:p w:rsidR="006F4F39" w:rsidRPr="004B216B" w:rsidRDefault="006F4F39" w:rsidP="00815EE9">
      <w:pPr>
        <w:numPr>
          <w:ilvl w:val="0"/>
          <w:numId w:val="51"/>
        </w:numPr>
        <w:spacing w:line="360" w:lineRule="auto"/>
        <w:rPr>
          <w:rFonts w:ascii="Arial" w:hAnsi="Arial" w:cs="Arial"/>
        </w:rPr>
      </w:pPr>
      <w:r w:rsidRPr="004B216B">
        <w:rPr>
          <w:rFonts w:ascii="Arial" w:hAnsi="Arial" w:cs="Arial"/>
        </w:rPr>
        <w:t>powoływanie komisji w celu dokonywania inwentaryzacji majątku przedszkolnego;</w:t>
      </w:r>
    </w:p>
    <w:p w:rsidR="006F4F39" w:rsidRPr="004B216B" w:rsidRDefault="006F4F39" w:rsidP="006A713A">
      <w:pPr>
        <w:numPr>
          <w:ilvl w:val="0"/>
          <w:numId w:val="9"/>
        </w:numPr>
        <w:spacing w:line="360" w:lineRule="auto"/>
        <w:rPr>
          <w:rFonts w:ascii="Arial" w:hAnsi="Arial" w:cs="Arial"/>
        </w:rPr>
      </w:pPr>
      <w:r w:rsidRPr="004B216B">
        <w:rPr>
          <w:rFonts w:ascii="Arial" w:hAnsi="Arial" w:cs="Arial"/>
        </w:rPr>
        <w:t>prowadzenie spraw kadrowych i socjalnych, a w szczególności:</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kierowanie polityką kadrową przedszkola, zatrudnianie i zwalnianie nauczycieli oraz innych pracowników;</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określanie zakresu obowiązków, uprawnień i odpowiedzialności na stanowiskach pracy;</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dokonywanie oceny pracy nauczycieli i okresowych ocen pracy pracowników samorządowych zatrudnionych na stanowiskach urzędniczych w oparciu o opracowane przez siebie kryteria oceny;</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przyznawanie dodatku motywacyjnego nauczycielom zgodnie z zasadami określonymi przez organ prowadzący;</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wykonywanie czynności związanych z awansem zawodowym nauczycieli;</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opracowywanie regulaminu pracy oraz innych regulaminów o charakterze wewnętrznym;</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 xml:space="preserve">przyznawanie nagród oraz wymierzanie </w:t>
      </w:r>
      <w:r w:rsidR="004001C1">
        <w:rPr>
          <w:rFonts w:ascii="Arial" w:hAnsi="Arial" w:cs="Arial"/>
        </w:rPr>
        <w:t xml:space="preserve">kar porządkowych nauczycielom i </w:t>
      </w:r>
      <w:r w:rsidRPr="004B216B">
        <w:rPr>
          <w:rFonts w:ascii="Arial" w:hAnsi="Arial" w:cs="Arial"/>
        </w:rPr>
        <w:t>innym pracownikom przedszkola;</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występowanie z wnioskami, po zasięgnięc</w:t>
      </w:r>
      <w:r w:rsidR="00C353A4" w:rsidRPr="004B216B">
        <w:rPr>
          <w:rFonts w:ascii="Arial" w:hAnsi="Arial" w:cs="Arial"/>
        </w:rPr>
        <w:t xml:space="preserve">iu opinii rady pedagogicznej </w:t>
      </w:r>
      <w:r w:rsidR="004001C1">
        <w:rPr>
          <w:rFonts w:ascii="Arial" w:hAnsi="Arial" w:cs="Arial"/>
        </w:rPr>
        <w:t xml:space="preserve"> w </w:t>
      </w:r>
      <w:r w:rsidRPr="004B216B">
        <w:rPr>
          <w:rFonts w:ascii="Arial" w:hAnsi="Arial" w:cs="Arial"/>
        </w:rPr>
        <w:t>sprawach odznaczeń, nagród i innych</w:t>
      </w:r>
      <w:r w:rsidR="004001C1">
        <w:rPr>
          <w:rFonts w:ascii="Arial" w:hAnsi="Arial" w:cs="Arial"/>
        </w:rPr>
        <w:t xml:space="preserve"> wyróżnień dla nauczycieli oraz </w:t>
      </w:r>
      <w:r w:rsidRPr="004B216B">
        <w:rPr>
          <w:rFonts w:ascii="Arial" w:hAnsi="Arial" w:cs="Arial"/>
        </w:rPr>
        <w:t>pozostałych pracowników przedszkola,</w:t>
      </w:r>
    </w:p>
    <w:p w:rsidR="006F4F39" w:rsidRPr="004B216B" w:rsidRDefault="006F4F39" w:rsidP="006A713A">
      <w:pPr>
        <w:widowControl/>
        <w:numPr>
          <w:ilvl w:val="2"/>
          <w:numId w:val="10"/>
        </w:numPr>
        <w:tabs>
          <w:tab w:val="left" w:pos="709"/>
          <w:tab w:val="num" w:pos="993"/>
        </w:tabs>
        <w:overflowPunct/>
        <w:adjustRightInd/>
        <w:spacing w:line="360" w:lineRule="auto"/>
        <w:ind w:left="993" w:hanging="284"/>
        <w:rPr>
          <w:rFonts w:ascii="Arial" w:hAnsi="Arial" w:cs="Arial"/>
        </w:rPr>
      </w:pPr>
      <w:r w:rsidRPr="004B216B">
        <w:rPr>
          <w:rFonts w:ascii="Arial" w:hAnsi="Arial" w:cs="Arial"/>
        </w:rPr>
        <w:t xml:space="preserve">wykonywanie innych zadań związanych z pracą nauczycieli i pracowników obsługi i administracji. </w:t>
      </w:r>
    </w:p>
    <w:p w:rsidR="006F4F39" w:rsidRPr="004B216B" w:rsidRDefault="006F4F39" w:rsidP="006A713A">
      <w:pPr>
        <w:numPr>
          <w:ilvl w:val="0"/>
          <w:numId w:val="9"/>
        </w:numPr>
        <w:spacing w:line="360" w:lineRule="auto"/>
        <w:rPr>
          <w:rFonts w:ascii="Arial" w:hAnsi="Arial" w:cs="Arial"/>
        </w:rPr>
      </w:pPr>
      <w:r w:rsidRPr="004B216B">
        <w:rPr>
          <w:rFonts w:ascii="Arial" w:hAnsi="Arial" w:cs="Arial"/>
        </w:rPr>
        <w:lastRenderedPageBreak/>
        <w:t>Dyrektor przedszkola może wyrazić zgodę na podjęcie w przedszkolu dz</w:t>
      </w:r>
      <w:r w:rsidR="00B63CD4">
        <w:rPr>
          <w:rFonts w:ascii="Arial" w:hAnsi="Arial" w:cs="Arial"/>
        </w:rPr>
        <w:t>iałalności</w:t>
      </w:r>
      <w:r w:rsidRPr="004B216B">
        <w:rPr>
          <w:rFonts w:ascii="Arial" w:hAnsi="Arial" w:cs="Arial"/>
        </w:rPr>
        <w:t xml:space="preserve"> przez organizacje, których statutowym celem jest działalność wychowawcza wśród dzieci, po uzyskaniu pozytywnej opinii wydanej przez  radę pedagogiczną i radę rodziców.</w:t>
      </w:r>
    </w:p>
    <w:p w:rsidR="006F4F39" w:rsidRPr="004B216B" w:rsidRDefault="006F4F39" w:rsidP="006A713A">
      <w:pPr>
        <w:widowControl/>
        <w:numPr>
          <w:ilvl w:val="0"/>
          <w:numId w:val="9"/>
        </w:numPr>
        <w:overflowPunct/>
        <w:adjustRightInd/>
        <w:spacing w:line="360" w:lineRule="auto"/>
        <w:rPr>
          <w:rFonts w:ascii="Arial" w:hAnsi="Arial" w:cs="Arial"/>
        </w:rPr>
      </w:pPr>
      <w:r w:rsidRPr="004B216B">
        <w:rPr>
          <w:rFonts w:ascii="Arial" w:hAnsi="Arial" w:cs="Arial"/>
        </w:rPr>
        <w:t xml:space="preserve">Dyrektor przedszkola współpracuje z organem prowadzącym i organem nadzoru pedagogicznego w zakresie określonym ustawami, o których mowa w </w:t>
      </w:r>
      <w:r w:rsidRPr="004B216B">
        <w:rPr>
          <w:rFonts w:ascii="Arial" w:hAnsi="Arial" w:cs="Arial"/>
          <w:bCs/>
        </w:rPr>
        <w:t>§ 2 pkt 8-10</w:t>
      </w:r>
      <w:r w:rsidRPr="004B216B">
        <w:rPr>
          <w:rFonts w:ascii="Arial" w:hAnsi="Arial" w:cs="Arial"/>
        </w:rPr>
        <w:t xml:space="preserve"> i przepisami wykonawczymi do ustaw.</w:t>
      </w:r>
    </w:p>
    <w:p w:rsidR="00715021" w:rsidRPr="004B216B" w:rsidRDefault="00715021" w:rsidP="006A713A">
      <w:pPr>
        <w:widowControl/>
        <w:numPr>
          <w:ilvl w:val="0"/>
          <w:numId w:val="9"/>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bCs/>
          <w:kern w:val="0"/>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dodatkowych, bezpłatnej nauki języka polskiego dla osób niebędących obywatelami polskimi, podlegających obowiązkowi szkolnemu lub obowiązkowi nauki, które nie znają języka polskiego albo znają go na poziomie niewystarczającym.</w:t>
      </w:r>
    </w:p>
    <w:p w:rsidR="00715021" w:rsidRPr="004B216B" w:rsidRDefault="00715021" w:rsidP="006A713A">
      <w:pPr>
        <w:widowControl/>
        <w:numPr>
          <w:ilvl w:val="0"/>
          <w:numId w:val="9"/>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bCs/>
          <w:kern w:val="0"/>
        </w:rPr>
        <w:t>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715021" w:rsidRPr="004B216B" w:rsidRDefault="00715021" w:rsidP="006A713A">
      <w:pPr>
        <w:widowControl/>
        <w:numPr>
          <w:ilvl w:val="0"/>
          <w:numId w:val="9"/>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bCs/>
          <w:kern w:val="0"/>
        </w:rPr>
        <w:t>W przypadku zawieszenia zajęć na okres powyżej dwóch dni dyrektor przedszkola organizuje dla dzieci zajęcia z wykorzystaniem metod i technik kształcenia na odległość, nie później niż od trzeciego dnia zawieszenia zajęć.</w:t>
      </w:r>
    </w:p>
    <w:p w:rsidR="00715021" w:rsidRPr="00451A58" w:rsidRDefault="00715021" w:rsidP="006A713A">
      <w:pPr>
        <w:widowControl/>
        <w:numPr>
          <w:ilvl w:val="0"/>
          <w:numId w:val="9"/>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bCs/>
          <w:kern w:val="0"/>
        </w:rPr>
        <w:t>Zajęcia z wykorzystaniem metod i technik kształcenia na odległość organizuje się z uwzględnieniem w szczególności:</w:t>
      </w:r>
    </w:p>
    <w:p w:rsidR="00451A58" w:rsidRPr="00451A58" w:rsidRDefault="00451A58" w:rsidP="00815EE9">
      <w:pPr>
        <w:widowControl/>
        <w:numPr>
          <w:ilvl w:val="0"/>
          <w:numId w:val="52"/>
        </w:numPr>
        <w:suppressAutoHyphens/>
        <w:overflowPunct/>
        <w:adjustRightInd/>
        <w:spacing w:line="360" w:lineRule="auto"/>
        <w:rPr>
          <w:rFonts w:ascii="Arial" w:eastAsia="Calibri" w:hAnsi="Arial" w:cs="Arial"/>
          <w:kern w:val="0"/>
          <w:lang w:eastAsia="zh-CN"/>
        </w:rPr>
      </w:pPr>
      <w:r w:rsidRPr="00451A58">
        <w:rPr>
          <w:rFonts w:ascii="Arial" w:eastAsia="Calibri" w:hAnsi="Arial" w:cs="Arial"/>
          <w:kern w:val="0"/>
          <w:lang w:eastAsia="zh-CN"/>
        </w:rPr>
        <w:t>równomiernego obciążenia dzieci zajęciami w poszczególnych dniach tygodnia,</w:t>
      </w:r>
    </w:p>
    <w:p w:rsidR="00451A58" w:rsidRPr="00451A58" w:rsidRDefault="00451A58" w:rsidP="00815EE9">
      <w:pPr>
        <w:widowControl/>
        <w:numPr>
          <w:ilvl w:val="0"/>
          <w:numId w:val="52"/>
        </w:numPr>
        <w:suppressAutoHyphens/>
        <w:overflowPunct/>
        <w:adjustRightInd/>
        <w:spacing w:line="360" w:lineRule="auto"/>
        <w:rPr>
          <w:rFonts w:ascii="Arial" w:eastAsia="Calibri" w:hAnsi="Arial" w:cs="Arial"/>
          <w:kern w:val="0"/>
          <w:lang w:eastAsia="zh-CN"/>
        </w:rPr>
      </w:pPr>
      <w:r w:rsidRPr="00451A58">
        <w:rPr>
          <w:rFonts w:ascii="Arial" w:eastAsia="Calibri" w:hAnsi="Arial" w:cs="Arial"/>
          <w:kern w:val="0"/>
          <w:lang w:eastAsia="zh-CN"/>
        </w:rPr>
        <w:t>zróżnicowania zajęć w każdym dniu,</w:t>
      </w:r>
    </w:p>
    <w:p w:rsidR="00451A58" w:rsidRPr="00451A58" w:rsidRDefault="00451A58" w:rsidP="00815EE9">
      <w:pPr>
        <w:widowControl/>
        <w:numPr>
          <w:ilvl w:val="0"/>
          <w:numId w:val="52"/>
        </w:numPr>
        <w:suppressAutoHyphens/>
        <w:overflowPunct/>
        <w:adjustRightInd/>
        <w:spacing w:line="360" w:lineRule="auto"/>
        <w:rPr>
          <w:rFonts w:ascii="Arial" w:eastAsia="Calibri" w:hAnsi="Arial" w:cs="Arial"/>
          <w:kern w:val="0"/>
          <w:lang w:eastAsia="zh-CN"/>
        </w:rPr>
      </w:pPr>
      <w:r w:rsidRPr="00451A58">
        <w:rPr>
          <w:rFonts w:ascii="Arial" w:eastAsia="Calibri" w:hAnsi="Arial" w:cs="Arial"/>
          <w:kern w:val="0"/>
          <w:lang w:eastAsia="zh-CN"/>
        </w:rPr>
        <w:t>możliwości psychofizycznych dzieci do podejmowania intensywnego wysiłku umysłowego w ciągu dnia,</w:t>
      </w:r>
    </w:p>
    <w:p w:rsidR="00451A58" w:rsidRPr="00451A58" w:rsidRDefault="00451A58" w:rsidP="00815EE9">
      <w:pPr>
        <w:widowControl/>
        <w:numPr>
          <w:ilvl w:val="0"/>
          <w:numId w:val="52"/>
        </w:numPr>
        <w:suppressAutoHyphens/>
        <w:overflowPunct/>
        <w:adjustRightInd/>
        <w:spacing w:line="360" w:lineRule="auto"/>
        <w:rPr>
          <w:rFonts w:ascii="Arial" w:eastAsia="Calibri" w:hAnsi="Arial" w:cs="Arial"/>
          <w:kern w:val="0"/>
          <w:lang w:eastAsia="zh-CN"/>
        </w:rPr>
      </w:pPr>
      <w:r w:rsidRPr="00451A58">
        <w:rPr>
          <w:rFonts w:ascii="Arial" w:eastAsia="Calibri" w:hAnsi="Arial" w:cs="Arial"/>
          <w:kern w:val="0"/>
          <w:lang w:eastAsia="zh-CN"/>
        </w:rPr>
        <w:lastRenderedPageBreak/>
        <w:t>łączenia przemiennego kształcenia z użyciem monitorów ekranowych i bez ich użycia,</w:t>
      </w:r>
      <w:r>
        <w:rPr>
          <w:rFonts w:ascii="Arial" w:eastAsia="Calibri" w:hAnsi="Arial" w:cs="Arial"/>
          <w:kern w:val="0"/>
          <w:lang w:eastAsia="zh-CN"/>
        </w:rPr>
        <w:t xml:space="preserve"> </w:t>
      </w:r>
      <w:r w:rsidRPr="00451A58">
        <w:rPr>
          <w:rFonts w:ascii="Arial" w:eastAsia="Calibri" w:hAnsi="Arial" w:cs="Arial"/>
          <w:kern w:val="0"/>
          <w:lang w:eastAsia="zh-CN"/>
        </w:rPr>
        <w:t>ograniczeń wynikających ze specyfiki zajęć,</w:t>
      </w:r>
    </w:p>
    <w:p w:rsidR="00451A58" w:rsidRPr="004B216B" w:rsidRDefault="00451A58" w:rsidP="00815EE9">
      <w:pPr>
        <w:widowControl/>
        <w:numPr>
          <w:ilvl w:val="0"/>
          <w:numId w:val="52"/>
        </w:numPr>
        <w:suppressAutoHyphens/>
        <w:overflowPunct/>
        <w:adjustRightInd/>
        <w:spacing w:line="360" w:lineRule="auto"/>
        <w:rPr>
          <w:rFonts w:ascii="Arial" w:eastAsia="Calibri" w:hAnsi="Arial" w:cs="Arial"/>
          <w:kern w:val="0"/>
          <w:lang w:eastAsia="zh-CN"/>
        </w:rPr>
      </w:pPr>
      <w:r w:rsidRPr="00451A58">
        <w:rPr>
          <w:rFonts w:ascii="Arial" w:eastAsia="Calibri" w:hAnsi="Arial" w:cs="Arial"/>
          <w:kern w:val="0"/>
          <w:lang w:eastAsia="zh-CN"/>
        </w:rPr>
        <w:t>konieczności zapewnienia bezpieczeństwa wynikającego ze specyfiki zajęć.</w:t>
      </w:r>
    </w:p>
    <w:p w:rsidR="00715021" w:rsidRPr="00451A58" w:rsidRDefault="00715021" w:rsidP="006A713A">
      <w:pPr>
        <w:widowControl/>
        <w:numPr>
          <w:ilvl w:val="0"/>
          <w:numId w:val="9"/>
        </w:numPr>
        <w:suppressAutoHyphens/>
        <w:overflowPunct/>
        <w:adjustRightInd/>
        <w:spacing w:line="276" w:lineRule="auto"/>
        <w:rPr>
          <w:rFonts w:ascii="Arial" w:eastAsia="Calibri" w:hAnsi="Arial" w:cs="Arial"/>
          <w:kern w:val="0"/>
          <w:lang w:eastAsia="zh-CN"/>
        </w:rPr>
      </w:pPr>
      <w:r w:rsidRPr="004B216B">
        <w:rPr>
          <w:rFonts w:ascii="Arial" w:eastAsia="Calibri" w:hAnsi="Arial" w:cs="Arial"/>
          <w:bCs/>
          <w:kern w:val="0"/>
        </w:rPr>
        <w:t>W okresie prowadzenia zajęć z wykorzystaniem metod i technik kształcenia na odległość, dyrektor, w porozumieniu z radą pedagogiczną, może czasowo modyfikować</w:t>
      </w:r>
      <w:r w:rsidR="00970D01">
        <w:rPr>
          <w:rFonts w:ascii="Arial" w:eastAsia="Calibri" w:hAnsi="Arial" w:cs="Arial"/>
          <w:bCs/>
          <w:kern w:val="0"/>
        </w:rPr>
        <w:t>.</w:t>
      </w:r>
    </w:p>
    <w:p w:rsidR="00451A58" w:rsidRPr="00451A58" w:rsidRDefault="00451A58" w:rsidP="00815EE9">
      <w:pPr>
        <w:widowControl/>
        <w:numPr>
          <w:ilvl w:val="0"/>
          <w:numId w:val="53"/>
        </w:numPr>
        <w:suppressAutoHyphens/>
        <w:overflowPunct/>
        <w:adjustRightInd/>
        <w:spacing w:after="200" w:line="276" w:lineRule="auto"/>
        <w:rPr>
          <w:rFonts w:ascii="Arial" w:eastAsia="Calibri" w:hAnsi="Arial" w:cs="Arial"/>
          <w:kern w:val="0"/>
          <w:lang w:eastAsia="zh-CN"/>
        </w:rPr>
      </w:pPr>
      <w:r w:rsidRPr="00451A58">
        <w:rPr>
          <w:rFonts w:ascii="Arial" w:eastAsia="Calibri" w:hAnsi="Arial" w:cs="Arial"/>
          <w:kern w:val="0"/>
          <w:lang w:eastAsia="zh-CN"/>
        </w:rPr>
        <w:t>tygodniowy zakres treści nauczania z zajęć wynikających z ramowego rozkładu dnia przedszkola,</w:t>
      </w:r>
    </w:p>
    <w:p w:rsidR="00451A58" w:rsidRPr="004B216B" w:rsidRDefault="00451A58" w:rsidP="00815EE9">
      <w:pPr>
        <w:widowControl/>
        <w:numPr>
          <w:ilvl w:val="0"/>
          <w:numId w:val="53"/>
        </w:numPr>
        <w:suppressAutoHyphens/>
        <w:overflowPunct/>
        <w:adjustRightInd/>
        <w:spacing w:after="200" w:line="276" w:lineRule="auto"/>
        <w:rPr>
          <w:rFonts w:ascii="Arial" w:eastAsia="Calibri" w:hAnsi="Arial" w:cs="Arial"/>
          <w:kern w:val="0"/>
          <w:lang w:eastAsia="zh-CN"/>
        </w:rPr>
      </w:pPr>
      <w:r w:rsidRPr="00451A58">
        <w:rPr>
          <w:rFonts w:ascii="Arial" w:eastAsia="Calibri" w:hAnsi="Arial" w:cs="Arial"/>
          <w:kern w:val="0"/>
          <w:lang w:eastAsia="zh-CN"/>
        </w:rPr>
        <w:t>tygodniowy rozkład zajęć w zakresie prowadzonych w przedszkolu zajęć z wykorzystaniem metod i technik kształcenia na odległość.</w:t>
      </w:r>
    </w:p>
    <w:p w:rsidR="00715021" w:rsidRPr="004B216B" w:rsidRDefault="00715021" w:rsidP="006A713A">
      <w:pPr>
        <w:widowControl/>
        <w:numPr>
          <w:ilvl w:val="0"/>
          <w:numId w:val="9"/>
        </w:numPr>
        <w:suppressAutoHyphens/>
        <w:overflowPunct/>
        <w:adjustRightInd/>
        <w:spacing w:after="200" w:line="360" w:lineRule="auto"/>
        <w:rPr>
          <w:rFonts w:ascii="Arial" w:eastAsia="Calibri" w:hAnsi="Arial" w:cs="Arial"/>
          <w:kern w:val="0"/>
          <w:lang w:eastAsia="zh-CN"/>
        </w:rPr>
      </w:pPr>
      <w:r w:rsidRPr="004B216B">
        <w:rPr>
          <w:rFonts w:ascii="Arial" w:eastAsia="Calibri" w:hAnsi="Arial" w:cs="Arial"/>
          <w:bCs/>
          <w:kern w:val="0"/>
        </w:rPr>
        <w:t>Dyrektor organizuje zajęcia na terenie przedszkola dla dziecka, które z uwagi na trudną sytuację rodzinną nie może realizować zajęć z wykorzystaniem metod</w:t>
      </w:r>
      <w:r w:rsidR="00B63CD4">
        <w:rPr>
          <w:rFonts w:ascii="Arial" w:eastAsia="Calibri" w:hAnsi="Arial" w:cs="Arial"/>
          <w:bCs/>
          <w:kern w:val="0"/>
        </w:rPr>
        <w:t xml:space="preserve"> </w:t>
      </w:r>
      <w:r w:rsidRPr="004B216B">
        <w:rPr>
          <w:rFonts w:ascii="Arial" w:eastAsia="Calibri" w:hAnsi="Arial" w:cs="Arial"/>
          <w:bCs/>
          <w:kern w:val="0"/>
        </w:rPr>
        <w:t xml:space="preserve"> i technik kształcenia na odległość w miejscu zamieszkania, na wniosek rodziców dziecka. Zajęcia organizuje się zgodnie z § 17 ust. 17.</w:t>
      </w:r>
    </w:p>
    <w:p w:rsidR="00715021" w:rsidRPr="004B216B" w:rsidRDefault="00715021" w:rsidP="006A713A">
      <w:pPr>
        <w:widowControl/>
        <w:numPr>
          <w:ilvl w:val="0"/>
          <w:numId w:val="9"/>
        </w:numPr>
        <w:suppressAutoHyphens/>
        <w:overflowPunct/>
        <w:adjustRightInd/>
        <w:spacing w:after="200" w:line="360" w:lineRule="auto"/>
        <w:rPr>
          <w:rFonts w:ascii="Arial" w:eastAsia="Calibri" w:hAnsi="Arial" w:cs="Arial"/>
          <w:kern w:val="0"/>
          <w:lang w:eastAsia="zh-CN"/>
        </w:rPr>
      </w:pPr>
      <w:r w:rsidRPr="004B216B">
        <w:rPr>
          <w:rFonts w:ascii="Arial" w:eastAsia="Calibri" w:hAnsi="Arial" w:cs="Arial"/>
          <w:bCs/>
          <w:kern w:val="0"/>
        </w:rPr>
        <w:t>W uzasadnionych przypadkach, w szczególności gdy nie jest możliwe zapewnienie bezpiecznych i higienicznych warunków nauki na terenie przedszkola, dyrektor w porozumieniu z organem prowadzącym może zorganizować dla dziecka, które</w:t>
      </w:r>
      <w:r w:rsidR="00C64D2E" w:rsidRPr="004B216B">
        <w:rPr>
          <w:rFonts w:ascii="Arial" w:eastAsia="Calibri" w:hAnsi="Arial" w:cs="Arial"/>
          <w:bCs/>
          <w:kern w:val="0"/>
        </w:rPr>
        <w:t xml:space="preserve"> </w:t>
      </w:r>
      <w:r w:rsidRPr="004B216B">
        <w:rPr>
          <w:rFonts w:ascii="Arial" w:eastAsia="Calibri" w:hAnsi="Arial" w:cs="Arial"/>
          <w:bCs/>
          <w:kern w:val="0"/>
        </w:rPr>
        <w:t xml:space="preserve">z uwagi na rodzaj niepełnosprawności nie może realizować zajęć z wykorzystaniem metod i technik kształcenia na odległość w miejscu zamieszkania, zajęcia na terenie innego, wskazanego przez organ prowadzący przedszkola. </w:t>
      </w:r>
    </w:p>
    <w:p w:rsidR="00715021" w:rsidRPr="004B216B" w:rsidRDefault="00715021" w:rsidP="006A713A">
      <w:pPr>
        <w:widowControl/>
        <w:numPr>
          <w:ilvl w:val="0"/>
          <w:numId w:val="9"/>
        </w:numPr>
        <w:suppressAutoHyphens/>
        <w:overflowPunct/>
        <w:adjustRightInd/>
        <w:spacing w:after="200" w:line="360" w:lineRule="auto"/>
        <w:rPr>
          <w:rFonts w:ascii="Arial" w:eastAsia="Calibri" w:hAnsi="Arial" w:cs="Arial"/>
          <w:kern w:val="0"/>
          <w:lang w:eastAsia="zh-CN"/>
        </w:rPr>
      </w:pPr>
      <w:r w:rsidRPr="004B216B">
        <w:rPr>
          <w:rFonts w:ascii="Arial" w:eastAsia="Calibri" w:hAnsi="Arial" w:cs="Arial"/>
          <w:bCs/>
          <w:kern w:val="0"/>
        </w:rPr>
        <w:t>W okresie prowadzenia zajęć z wykorzystaniem metod i technik kształcenia na odległość dyrektor koordynuje współpracę nauczycieli z dziećmi i rodzicami, uwzględniając potrzeby edukacyjne i możliwości psychofizyczne dzieci.</w:t>
      </w:r>
    </w:p>
    <w:p w:rsidR="00715021" w:rsidRPr="004B216B" w:rsidRDefault="00715021" w:rsidP="006A713A">
      <w:pPr>
        <w:widowControl/>
        <w:numPr>
          <w:ilvl w:val="0"/>
          <w:numId w:val="9"/>
        </w:numPr>
        <w:suppressAutoHyphens/>
        <w:overflowPunct/>
        <w:adjustRightInd/>
        <w:spacing w:after="200" w:line="360" w:lineRule="auto"/>
        <w:rPr>
          <w:rFonts w:ascii="Arial" w:eastAsia="Calibri" w:hAnsi="Arial" w:cs="Arial"/>
          <w:kern w:val="0"/>
          <w:lang w:eastAsia="zh-CN"/>
        </w:rPr>
      </w:pPr>
      <w:r w:rsidRPr="004B216B">
        <w:rPr>
          <w:rFonts w:ascii="Arial" w:eastAsia="Calibri" w:hAnsi="Arial" w:cs="Arial"/>
          <w:bCs/>
          <w:kern w:val="0"/>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715021" w:rsidRPr="004B216B" w:rsidRDefault="00715021" w:rsidP="006A713A">
      <w:pPr>
        <w:widowControl/>
        <w:numPr>
          <w:ilvl w:val="0"/>
          <w:numId w:val="9"/>
        </w:numPr>
        <w:suppressAutoHyphens/>
        <w:overflowPunct/>
        <w:adjustRightInd/>
        <w:spacing w:after="200" w:line="360" w:lineRule="auto"/>
        <w:rPr>
          <w:rFonts w:ascii="Arial" w:eastAsia="Calibri" w:hAnsi="Arial" w:cs="Arial"/>
          <w:kern w:val="0"/>
          <w:lang w:eastAsia="zh-CN"/>
        </w:rPr>
      </w:pPr>
      <w:r w:rsidRPr="004B216B">
        <w:rPr>
          <w:rFonts w:ascii="Arial" w:eastAsia="Calibri" w:hAnsi="Arial" w:cs="Arial"/>
          <w:bCs/>
          <w:kern w:val="0"/>
        </w:rPr>
        <w:t>W przypadku odstąpienia od organizowania zajęć z wykorzystaniem metod i technik kształcenia na odległość nauczyciele mogą w okresie zawieszenia zajęć</w:t>
      </w:r>
      <w:r w:rsidR="00C64D2E" w:rsidRPr="004B216B">
        <w:rPr>
          <w:rFonts w:ascii="Arial" w:eastAsia="Calibri" w:hAnsi="Arial" w:cs="Arial"/>
          <w:bCs/>
          <w:kern w:val="0"/>
        </w:rPr>
        <w:t xml:space="preserve"> </w:t>
      </w:r>
      <w:r w:rsidRPr="004B216B">
        <w:rPr>
          <w:rFonts w:ascii="Arial" w:eastAsia="Calibri" w:hAnsi="Arial" w:cs="Arial"/>
          <w:bCs/>
          <w:kern w:val="0"/>
        </w:rPr>
        <w:t xml:space="preserve">w przedszkolu informować rodziców oraz dzieci o dostępnych materiałach i </w:t>
      </w:r>
      <w:r w:rsidRPr="004B216B">
        <w:rPr>
          <w:rFonts w:ascii="Arial" w:eastAsia="Calibri" w:hAnsi="Arial" w:cs="Arial"/>
          <w:bCs/>
          <w:kern w:val="0"/>
        </w:rPr>
        <w:lastRenderedPageBreak/>
        <w:t>możliwych sposobach utrwalania wiedzy i rozwijania zainteresowań przez dziecko w miejscu zamieszkania.</w:t>
      </w:r>
    </w:p>
    <w:p w:rsidR="006F4F39" w:rsidRPr="004B216B" w:rsidRDefault="00451A58" w:rsidP="006A713A">
      <w:pPr>
        <w:widowControl/>
        <w:numPr>
          <w:ilvl w:val="0"/>
          <w:numId w:val="9"/>
        </w:numPr>
        <w:suppressAutoHyphens/>
        <w:overflowPunct/>
        <w:adjustRightInd/>
        <w:spacing w:after="200" w:line="360" w:lineRule="auto"/>
        <w:rPr>
          <w:rFonts w:ascii="Arial" w:eastAsia="Calibri" w:hAnsi="Arial" w:cs="Arial"/>
          <w:kern w:val="0"/>
          <w:lang w:eastAsia="zh-CN"/>
        </w:rPr>
      </w:pPr>
      <w:r>
        <w:rPr>
          <w:rFonts w:ascii="Arial" w:eastAsia="Calibri" w:hAnsi="Arial" w:cs="Arial"/>
          <w:bCs/>
          <w:kern w:val="0"/>
        </w:rPr>
        <w:t xml:space="preserve">O </w:t>
      </w:r>
      <w:r w:rsidR="00715021" w:rsidRPr="004B216B">
        <w:rPr>
          <w:rFonts w:ascii="Arial" w:eastAsia="Calibri" w:hAnsi="Arial" w:cs="Arial"/>
          <w:bCs/>
          <w:kern w:val="0"/>
        </w:rPr>
        <w:t>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6F4F39" w:rsidRPr="004B216B" w:rsidRDefault="006F4F39" w:rsidP="004B216B">
      <w:pPr>
        <w:spacing w:line="360" w:lineRule="auto"/>
        <w:rPr>
          <w:rFonts w:ascii="Arial" w:hAnsi="Arial" w:cs="Arial"/>
          <w:b/>
        </w:rPr>
      </w:pPr>
      <w:r w:rsidRPr="004B216B">
        <w:rPr>
          <w:rFonts w:ascii="Arial" w:hAnsi="Arial" w:cs="Arial"/>
          <w:b/>
        </w:rPr>
        <w:t xml:space="preserve">Rozdział 2 </w:t>
      </w:r>
    </w:p>
    <w:p w:rsidR="006F4F39" w:rsidRPr="004B216B" w:rsidRDefault="006F4F39" w:rsidP="004B216B">
      <w:pPr>
        <w:spacing w:line="360" w:lineRule="auto"/>
        <w:rPr>
          <w:rFonts w:ascii="Arial" w:hAnsi="Arial" w:cs="Arial"/>
          <w:b/>
        </w:rPr>
      </w:pPr>
      <w:r w:rsidRPr="004B216B">
        <w:rPr>
          <w:rFonts w:ascii="Arial" w:hAnsi="Arial" w:cs="Arial"/>
          <w:b/>
        </w:rPr>
        <w:t xml:space="preserve">Rada pedagogiczna </w:t>
      </w:r>
    </w:p>
    <w:p w:rsidR="00480FC4" w:rsidRDefault="006F4F39" w:rsidP="004B216B">
      <w:pPr>
        <w:spacing w:line="360" w:lineRule="auto"/>
        <w:ind w:left="426" w:hanging="426"/>
        <w:rPr>
          <w:rFonts w:ascii="Arial" w:hAnsi="Arial" w:cs="Arial"/>
          <w:b/>
          <w:bCs/>
        </w:rPr>
      </w:pPr>
      <w:r w:rsidRPr="004B216B">
        <w:rPr>
          <w:rFonts w:ascii="Arial" w:hAnsi="Arial" w:cs="Arial"/>
          <w:b/>
          <w:bCs/>
        </w:rPr>
        <w:t>§ 1</w:t>
      </w:r>
      <w:r w:rsidR="009D751C" w:rsidRPr="004B216B">
        <w:rPr>
          <w:rFonts w:ascii="Arial" w:hAnsi="Arial" w:cs="Arial"/>
          <w:b/>
          <w:bCs/>
        </w:rPr>
        <w:t>2</w:t>
      </w:r>
      <w:r w:rsidRPr="004B216B">
        <w:rPr>
          <w:rFonts w:ascii="Arial" w:hAnsi="Arial" w:cs="Arial"/>
          <w:b/>
          <w:bCs/>
        </w:rPr>
        <w:t>.</w:t>
      </w:r>
    </w:p>
    <w:p w:rsidR="006F4F39" w:rsidRPr="004B216B" w:rsidRDefault="006F4F39" w:rsidP="00815EE9">
      <w:pPr>
        <w:numPr>
          <w:ilvl w:val="0"/>
          <w:numId w:val="54"/>
        </w:numPr>
        <w:spacing w:line="360" w:lineRule="auto"/>
        <w:rPr>
          <w:rFonts w:ascii="Arial" w:hAnsi="Arial" w:cs="Arial"/>
        </w:rPr>
      </w:pPr>
      <w:r w:rsidRPr="004B216B">
        <w:rPr>
          <w:rFonts w:ascii="Arial" w:hAnsi="Arial" w:cs="Arial"/>
          <w:bCs/>
        </w:rPr>
        <w:t>Rada pedagogiczna</w:t>
      </w:r>
      <w:r w:rsidRPr="004B216B">
        <w:rPr>
          <w:rFonts w:ascii="Arial" w:hAnsi="Arial" w:cs="Arial"/>
        </w:rPr>
        <w:t xml:space="preserve"> jest kolegialnym organem przedszkola w zakresie realizacji jej statutowych zadań dotyczących wychowania, kształcenia i opieki.</w:t>
      </w:r>
    </w:p>
    <w:p w:rsidR="006F4F39" w:rsidRPr="004B216B" w:rsidRDefault="006F4F39" w:rsidP="00815EE9">
      <w:pPr>
        <w:widowControl/>
        <w:numPr>
          <w:ilvl w:val="0"/>
          <w:numId w:val="54"/>
        </w:numPr>
        <w:overflowPunct/>
        <w:adjustRightInd/>
        <w:spacing w:line="360" w:lineRule="auto"/>
        <w:rPr>
          <w:rFonts w:ascii="Arial" w:hAnsi="Arial" w:cs="Arial"/>
          <w:bCs/>
        </w:rPr>
      </w:pPr>
      <w:r w:rsidRPr="004B216B">
        <w:rPr>
          <w:rFonts w:ascii="Arial" w:hAnsi="Arial" w:cs="Arial"/>
        </w:rPr>
        <w:t>W skład rady pedagogicznej wchodzą dyrektor przedszkola oraz wszyscy nauczyciele zatrudnieni w przedszkolu.</w:t>
      </w:r>
    </w:p>
    <w:p w:rsidR="006F4F39" w:rsidRPr="004B216B" w:rsidRDefault="006F4F39" w:rsidP="00815EE9">
      <w:pPr>
        <w:widowControl/>
        <w:numPr>
          <w:ilvl w:val="0"/>
          <w:numId w:val="54"/>
        </w:numPr>
        <w:overflowPunct/>
        <w:adjustRightInd/>
        <w:spacing w:line="360" w:lineRule="auto"/>
        <w:rPr>
          <w:rFonts w:ascii="Arial" w:hAnsi="Arial" w:cs="Arial"/>
          <w:bCs/>
        </w:rPr>
      </w:pPr>
      <w:r w:rsidRPr="004B216B">
        <w:rPr>
          <w:rFonts w:ascii="Arial" w:hAnsi="Arial" w:cs="Arial"/>
        </w:rPr>
        <w:t>Przewodniczącym rady pedagogicznej jest dyrektor przedszkola.</w:t>
      </w:r>
    </w:p>
    <w:p w:rsidR="00A546BC" w:rsidRPr="004B216B" w:rsidRDefault="006F4F39" w:rsidP="00815EE9">
      <w:pPr>
        <w:numPr>
          <w:ilvl w:val="0"/>
          <w:numId w:val="54"/>
        </w:numPr>
        <w:spacing w:line="360" w:lineRule="auto"/>
        <w:rPr>
          <w:rFonts w:ascii="Arial" w:hAnsi="Arial" w:cs="Arial"/>
          <w:bCs/>
        </w:rPr>
      </w:pPr>
      <w:r w:rsidRPr="004B216B">
        <w:rPr>
          <w:rFonts w:ascii="Arial" w:hAnsi="Arial" w:cs="Arial"/>
        </w:rPr>
        <w:t>Zebrania plenarne rady pedagogicznej są organizowane przed rozpoczęciem roku szkolnego, po zakończeniu pierwszego półrocza,</w:t>
      </w:r>
      <w:r w:rsidR="00DB351A" w:rsidRPr="004B216B">
        <w:rPr>
          <w:rFonts w:ascii="Arial" w:hAnsi="Arial" w:cs="Arial"/>
        </w:rPr>
        <w:t xml:space="preserve"> po zakończeniu rocznych zajęć </w:t>
      </w:r>
      <w:r w:rsidRPr="004B216B">
        <w:rPr>
          <w:rFonts w:ascii="Arial" w:hAnsi="Arial" w:cs="Arial"/>
        </w:rPr>
        <w:t>i w miarę potrzeb, oraz na wniosek przewodniczącego lub 1/3 członków rady</w:t>
      </w:r>
      <w:r w:rsidR="00B41318" w:rsidRPr="004B216B">
        <w:rPr>
          <w:rFonts w:ascii="Arial" w:hAnsi="Arial" w:cs="Arial"/>
        </w:rPr>
        <w:t xml:space="preserve"> </w:t>
      </w:r>
      <w:r w:rsidR="00A546BC" w:rsidRPr="004B216B">
        <w:rPr>
          <w:rFonts w:ascii="Arial" w:hAnsi="Arial" w:cs="Arial"/>
        </w:rPr>
        <w:t>pedagogicznej, organu prowadzącego, organu nadzoru pedagogicznego.</w:t>
      </w:r>
      <w:r w:rsidR="00DB351A" w:rsidRPr="004B216B">
        <w:rPr>
          <w:rFonts w:ascii="Arial" w:hAnsi="Arial" w:cs="Arial"/>
        </w:rPr>
        <w:t xml:space="preserve"> </w:t>
      </w:r>
      <w:r w:rsidR="00A546BC" w:rsidRPr="004B216B">
        <w:rPr>
          <w:rFonts w:ascii="Arial" w:hAnsi="Arial" w:cs="Arial"/>
        </w:rPr>
        <w:t>Zebrania są protokołowane.</w:t>
      </w:r>
    </w:p>
    <w:p w:rsidR="00A546BC" w:rsidRPr="004B216B" w:rsidRDefault="00A546BC" w:rsidP="00815EE9">
      <w:pPr>
        <w:widowControl/>
        <w:numPr>
          <w:ilvl w:val="0"/>
          <w:numId w:val="54"/>
        </w:numPr>
        <w:overflowPunct/>
        <w:adjustRightInd/>
        <w:spacing w:line="360" w:lineRule="auto"/>
        <w:rPr>
          <w:rFonts w:ascii="Arial" w:hAnsi="Arial" w:cs="Arial"/>
          <w:bCs/>
        </w:rPr>
      </w:pPr>
      <w:r w:rsidRPr="004B216B">
        <w:rPr>
          <w:rFonts w:ascii="Arial" w:hAnsi="Arial" w:cs="Aria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A546BC" w:rsidRPr="004B216B" w:rsidRDefault="00A546BC" w:rsidP="00815EE9">
      <w:pPr>
        <w:widowControl/>
        <w:numPr>
          <w:ilvl w:val="0"/>
          <w:numId w:val="54"/>
        </w:numPr>
        <w:overflowPunct/>
        <w:adjustRightInd/>
        <w:spacing w:line="360" w:lineRule="auto"/>
        <w:rPr>
          <w:rFonts w:ascii="Arial" w:hAnsi="Arial" w:cs="Arial"/>
          <w:bCs/>
        </w:rPr>
      </w:pPr>
      <w:r w:rsidRPr="004B216B">
        <w:rPr>
          <w:rFonts w:ascii="Arial" w:hAnsi="Arial" w:cs="Arial"/>
        </w:rPr>
        <w:t>Rada pedagogiczna podejmuje swoje decyzje w formie uchwał. Uchwały rady pedagogicznej podejmowane są zwykłą większością g</w:t>
      </w:r>
      <w:r w:rsidR="00DB351A" w:rsidRPr="004B216B">
        <w:rPr>
          <w:rFonts w:ascii="Arial" w:hAnsi="Arial" w:cs="Arial"/>
        </w:rPr>
        <w:t>łosów, w obecności co najmniej</w:t>
      </w:r>
      <w:r w:rsidR="00AA435C">
        <w:rPr>
          <w:rFonts w:ascii="Arial" w:hAnsi="Arial" w:cs="Arial"/>
        </w:rPr>
        <w:t xml:space="preserve"> </w:t>
      </w:r>
      <w:r w:rsidRPr="004B216B">
        <w:rPr>
          <w:rFonts w:ascii="Arial" w:hAnsi="Arial" w:cs="Arial"/>
        </w:rPr>
        <w:t>1/2 liczby jej członków.</w:t>
      </w:r>
    </w:p>
    <w:p w:rsidR="00A546BC" w:rsidRPr="004B216B" w:rsidRDefault="00A546BC" w:rsidP="00815EE9">
      <w:pPr>
        <w:widowControl/>
        <w:numPr>
          <w:ilvl w:val="0"/>
          <w:numId w:val="54"/>
        </w:numPr>
        <w:overflowPunct/>
        <w:adjustRightInd/>
        <w:spacing w:line="360" w:lineRule="auto"/>
        <w:rPr>
          <w:rFonts w:ascii="Arial" w:hAnsi="Arial" w:cs="Arial"/>
          <w:bCs/>
        </w:rPr>
      </w:pPr>
      <w:r w:rsidRPr="004B216B">
        <w:rPr>
          <w:rFonts w:ascii="Arial" w:hAnsi="Arial" w:cs="Arial"/>
        </w:rPr>
        <w:t xml:space="preserve">Dyrektor przedszkola wstrzymuje wykonanie uchwały rady pedagogicznej, jeśli jest ona niezgodna z prawem i powiadamia o tym organ prowadzący przedszkole oraz organ sprawujący nadzór pedagogiczny. </w:t>
      </w:r>
    </w:p>
    <w:p w:rsidR="00A546BC" w:rsidRPr="004B216B" w:rsidRDefault="00A546BC" w:rsidP="00815EE9">
      <w:pPr>
        <w:widowControl/>
        <w:numPr>
          <w:ilvl w:val="0"/>
          <w:numId w:val="54"/>
        </w:numPr>
        <w:overflowPunct/>
        <w:adjustRightInd/>
        <w:spacing w:line="360" w:lineRule="auto"/>
        <w:rPr>
          <w:rFonts w:ascii="Arial" w:hAnsi="Arial" w:cs="Arial"/>
          <w:bCs/>
        </w:rPr>
      </w:pPr>
      <w:r w:rsidRPr="004B216B">
        <w:rPr>
          <w:rFonts w:ascii="Arial" w:hAnsi="Arial" w:cs="Arial"/>
        </w:rPr>
        <w:t>Do kompetencji stanowiących rady pedagogicznej należy w szczególności:</w:t>
      </w:r>
    </w:p>
    <w:p w:rsidR="00A546BC" w:rsidRPr="004B216B" w:rsidRDefault="00A546BC" w:rsidP="00815EE9">
      <w:pPr>
        <w:widowControl/>
        <w:numPr>
          <w:ilvl w:val="1"/>
          <w:numId w:val="11"/>
        </w:numPr>
        <w:tabs>
          <w:tab w:val="num" w:pos="851"/>
        </w:tabs>
        <w:overflowPunct/>
        <w:adjustRightInd/>
        <w:spacing w:line="360" w:lineRule="auto"/>
        <w:ind w:left="851" w:hanging="425"/>
        <w:rPr>
          <w:rFonts w:ascii="Arial" w:hAnsi="Arial" w:cs="Arial"/>
        </w:rPr>
      </w:pPr>
      <w:r w:rsidRPr="004B216B">
        <w:rPr>
          <w:rFonts w:ascii="Arial" w:hAnsi="Arial" w:cs="Arial"/>
        </w:rPr>
        <w:t xml:space="preserve"> zatwierdzenie planów pracy;</w:t>
      </w:r>
    </w:p>
    <w:p w:rsidR="00A546BC" w:rsidRPr="004B216B" w:rsidRDefault="00A546BC" w:rsidP="00815EE9">
      <w:pPr>
        <w:widowControl/>
        <w:numPr>
          <w:ilvl w:val="1"/>
          <w:numId w:val="11"/>
        </w:numPr>
        <w:tabs>
          <w:tab w:val="num" w:pos="851"/>
        </w:tabs>
        <w:overflowPunct/>
        <w:adjustRightInd/>
        <w:spacing w:line="360" w:lineRule="auto"/>
        <w:ind w:left="851" w:hanging="425"/>
        <w:rPr>
          <w:rFonts w:ascii="Arial" w:hAnsi="Arial" w:cs="Arial"/>
        </w:rPr>
      </w:pPr>
      <w:r w:rsidRPr="004B216B">
        <w:rPr>
          <w:rFonts w:ascii="Arial" w:hAnsi="Arial" w:cs="Arial"/>
        </w:rPr>
        <w:t xml:space="preserve">podejmowanie uchwał w sprawie eksperymentów pedagogicznych, po zaopiniowaniu ich projektów przez radę rodziców; </w:t>
      </w:r>
    </w:p>
    <w:p w:rsidR="00870428" w:rsidRPr="00870428" w:rsidRDefault="00A546BC" w:rsidP="00815EE9">
      <w:pPr>
        <w:widowControl/>
        <w:numPr>
          <w:ilvl w:val="1"/>
          <w:numId w:val="11"/>
        </w:numPr>
        <w:tabs>
          <w:tab w:val="num" w:pos="851"/>
        </w:tabs>
        <w:overflowPunct/>
        <w:adjustRightInd/>
        <w:spacing w:line="360" w:lineRule="auto"/>
        <w:ind w:left="851" w:hanging="425"/>
        <w:rPr>
          <w:rFonts w:ascii="Arial" w:hAnsi="Arial" w:cs="Arial"/>
        </w:rPr>
      </w:pPr>
      <w:r w:rsidRPr="00870428">
        <w:rPr>
          <w:rFonts w:ascii="Arial" w:hAnsi="Arial" w:cs="Arial"/>
          <w:color w:val="FF0000"/>
        </w:rPr>
        <w:lastRenderedPageBreak/>
        <w:t xml:space="preserve"> </w:t>
      </w:r>
      <w:r w:rsidRPr="00870428">
        <w:rPr>
          <w:rFonts w:ascii="Arial" w:hAnsi="Arial" w:cs="Arial"/>
        </w:rPr>
        <w:t xml:space="preserve">ustalanie organizacji doskonalenia zawodowego nauczycieli; </w:t>
      </w:r>
    </w:p>
    <w:p w:rsidR="00A546BC" w:rsidRPr="00870428" w:rsidRDefault="00A546BC" w:rsidP="00815EE9">
      <w:pPr>
        <w:widowControl/>
        <w:numPr>
          <w:ilvl w:val="1"/>
          <w:numId w:val="11"/>
        </w:numPr>
        <w:tabs>
          <w:tab w:val="num" w:pos="851"/>
        </w:tabs>
        <w:overflowPunct/>
        <w:adjustRightInd/>
        <w:spacing w:line="360" w:lineRule="auto"/>
        <w:ind w:left="851" w:hanging="425"/>
        <w:rPr>
          <w:rFonts w:ascii="Arial" w:hAnsi="Arial" w:cs="Arial"/>
        </w:rPr>
      </w:pPr>
      <w:r w:rsidRPr="00870428">
        <w:rPr>
          <w:rFonts w:ascii="Arial" w:hAnsi="Arial" w:cs="Arial"/>
        </w:rPr>
        <w:t>podejmowanie uchwał w sprawie skreśleni</w:t>
      </w:r>
      <w:r w:rsidR="00970D01">
        <w:rPr>
          <w:rFonts w:ascii="Arial" w:hAnsi="Arial" w:cs="Arial"/>
        </w:rPr>
        <w:t xml:space="preserve">a dziecka z listy wychowanków w </w:t>
      </w:r>
      <w:r w:rsidRPr="00870428">
        <w:rPr>
          <w:rFonts w:ascii="Arial" w:hAnsi="Arial" w:cs="Arial"/>
        </w:rPr>
        <w:t xml:space="preserve">trakcie roku szkolnego; </w:t>
      </w:r>
    </w:p>
    <w:p w:rsidR="00A546BC" w:rsidRPr="004B216B" w:rsidRDefault="00A546BC" w:rsidP="00815EE9">
      <w:pPr>
        <w:widowControl/>
        <w:numPr>
          <w:ilvl w:val="1"/>
          <w:numId w:val="11"/>
        </w:numPr>
        <w:tabs>
          <w:tab w:val="num" w:pos="851"/>
        </w:tabs>
        <w:overflowPunct/>
        <w:adjustRightInd/>
        <w:spacing w:line="360" w:lineRule="auto"/>
        <w:ind w:left="851" w:hanging="425"/>
        <w:rPr>
          <w:rFonts w:ascii="Arial" w:hAnsi="Arial" w:cs="Arial"/>
        </w:rPr>
      </w:pPr>
      <w:r w:rsidRPr="004B216B">
        <w:rPr>
          <w:rFonts w:ascii="Arial" w:hAnsi="Arial" w:cs="Arial"/>
        </w:rPr>
        <w:t xml:space="preserve">ustalenie sposobu wykorzystania wyników nadzoru pedagogicznego, w tym sprawowanego nad przedszkolem przez organ sprawujący nadzór pedagogiczny, w celu doskonalenia pracy przedszkola. </w:t>
      </w:r>
    </w:p>
    <w:p w:rsidR="00A546BC" w:rsidRPr="004B216B" w:rsidRDefault="00A546BC" w:rsidP="004B216B">
      <w:pPr>
        <w:widowControl/>
        <w:overflowPunct/>
        <w:adjustRightInd/>
        <w:spacing w:line="360" w:lineRule="auto"/>
        <w:ind w:left="360"/>
        <w:rPr>
          <w:rFonts w:ascii="Arial" w:hAnsi="Arial" w:cs="Arial"/>
        </w:rPr>
      </w:pPr>
      <w:r w:rsidRPr="004B216B">
        <w:rPr>
          <w:rFonts w:ascii="Arial" w:hAnsi="Arial" w:cs="Arial"/>
        </w:rPr>
        <w:t>9. Rada pedagogiczna opiniuje w szczególności:</w:t>
      </w:r>
    </w:p>
    <w:p w:rsidR="00A546BC" w:rsidRPr="004B216B" w:rsidRDefault="00A546BC" w:rsidP="00815EE9">
      <w:pPr>
        <w:pStyle w:val="mama"/>
        <w:numPr>
          <w:ilvl w:val="0"/>
          <w:numId w:val="55"/>
        </w:numPr>
        <w:spacing w:line="360" w:lineRule="auto"/>
        <w:jc w:val="left"/>
        <w:rPr>
          <w:rFonts w:ascii="Arial" w:hAnsi="Arial" w:cs="Arial"/>
        </w:rPr>
      </w:pPr>
      <w:r w:rsidRPr="004B216B">
        <w:rPr>
          <w:rFonts w:ascii="Arial" w:hAnsi="Arial" w:cs="Arial"/>
        </w:rPr>
        <w:t>organizację pracy przedszkola, w tym tygodniowy rytm</w:t>
      </w:r>
      <w:r w:rsidRPr="004B216B">
        <w:rPr>
          <w:rFonts w:ascii="Arial" w:hAnsi="Arial" w:cs="Arial"/>
          <w:color w:val="FF0000"/>
        </w:rPr>
        <w:t xml:space="preserve"> </w:t>
      </w:r>
      <w:r w:rsidRPr="004B216B">
        <w:rPr>
          <w:rFonts w:ascii="Arial" w:hAnsi="Arial" w:cs="Arial"/>
        </w:rPr>
        <w:t>dnia;</w:t>
      </w:r>
    </w:p>
    <w:p w:rsidR="00A546BC" w:rsidRPr="004B216B" w:rsidRDefault="00A546BC" w:rsidP="00815EE9">
      <w:pPr>
        <w:pStyle w:val="mama"/>
        <w:numPr>
          <w:ilvl w:val="0"/>
          <w:numId w:val="55"/>
        </w:numPr>
        <w:spacing w:line="360" w:lineRule="auto"/>
        <w:jc w:val="left"/>
        <w:rPr>
          <w:rFonts w:ascii="Arial" w:hAnsi="Arial" w:cs="Arial"/>
        </w:rPr>
      </w:pPr>
      <w:r w:rsidRPr="004B216B">
        <w:rPr>
          <w:rFonts w:ascii="Arial" w:hAnsi="Arial" w:cs="Arial"/>
        </w:rPr>
        <w:t>projekt planu finansowego przedszkola;</w:t>
      </w:r>
    </w:p>
    <w:p w:rsidR="00A546BC" w:rsidRPr="004B216B" w:rsidRDefault="00A546BC" w:rsidP="00815EE9">
      <w:pPr>
        <w:pStyle w:val="mama"/>
        <w:numPr>
          <w:ilvl w:val="0"/>
          <w:numId w:val="55"/>
        </w:numPr>
        <w:spacing w:line="360" w:lineRule="auto"/>
        <w:jc w:val="left"/>
        <w:rPr>
          <w:rFonts w:ascii="Arial" w:hAnsi="Arial" w:cs="Arial"/>
        </w:rPr>
      </w:pPr>
      <w:r w:rsidRPr="004B216B">
        <w:rPr>
          <w:rFonts w:ascii="Arial" w:hAnsi="Arial" w:cs="Arial"/>
        </w:rPr>
        <w:t>wnioski dyrektora przedszkola o przyznanie nauczycielom odznaczeń, nagród i innych wyróżnień;</w:t>
      </w:r>
    </w:p>
    <w:p w:rsidR="00A546BC" w:rsidRPr="004B216B" w:rsidRDefault="00A546BC" w:rsidP="00815EE9">
      <w:pPr>
        <w:pStyle w:val="mama"/>
        <w:numPr>
          <w:ilvl w:val="0"/>
          <w:numId w:val="55"/>
        </w:numPr>
        <w:spacing w:line="360" w:lineRule="auto"/>
        <w:jc w:val="left"/>
        <w:rPr>
          <w:rFonts w:ascii="Arial" w:hAnsi="Arial" w:cs="Arial"/>
        </w:rPr>
      </w:pPr>
      <w:r w:rsidRPr="004B216B">
        <w:rPr>
          <w:rFonts w:ascii="Arial" w:hAnsi="Arial" w:cs="Arial"/>
        </w:rPr>
        <w:t xml:space="preserve">propozycje dyrektora przedszkola w sprawie przydziału nauczycielom stałych prac </w:t>
      </w:r>
      <w:r w:rsidR="00870428">
        <w:rPr>
          <w:rFonts w:ascii="Arial" w:hAnsi="Arial" w:cs="Arial"/>
        </w:rPr>
        <w:t xml:space="preserve">i zajęć w </w:t>
      </w:r>
      <w:r w:rsidRPr="004B216B">
        <w:rPr>
          <w:rFonts w:ascii="Arial" w:hAnsi="Arial" w:cs="Arial"/>
        </w:rPr>
        <w:t>ramach wynagrodzenia zasadniczego oraz dodatkowo płatnych zajęć dydaktyczno-wychowawczych i opiekuńczych.</w:t>
      </w:r>
    </w:p>
    <w:p w:rsidR="00A546BC" w:rsidRPr="004B216B" w:rsidRDefault="00A546BC" w:rsidP="004B216B">
      <w:pPr>
        <w:pStyle w:val="mama"/>
        <w:numPr>
          <w:ilvl w:val="0"/>
          <w:numId w:val="0"/>
        </w:numPr>
        <w:spacing w:line="360" w:lineRule="auto"/>
        <w:ind w:left="357" w:hanging="357"/>
        <w:jc w:val="left"/>
        <w:rPr>
          <w:rFonts w:ascii="Arial" w:hAnsi="Arial" w:cs="Arial"/>
        </w:rPr>
      </w:pPr>
      <w:r w:rsidRPr="004B216B">
        <w:rPr>
          <w:rFonts w:ascii="Arial" w:hAnsi="Arial" w:cs="Arial"/>
        </w:rPr>
        <w:t>10. Rada pedagogiczna w ramach swoich kompetencji podejmuje następujące działania:</w:t>
      </w:r>
    </w:p>
    <w:p w:rsidR="00A546BC" w:rsidRPr="004B216B" w:rsidRDefault="00B41318" w:rsidP="00815EE9">
      <w:pPr>
        <w:pStyle w:val="mama"/>
        <w:numPr>
          <w:ilvl w:val="0"/>
          <w:numId w:val="56"/>
        </w:numPr>
        <w:spacing w:line="360" w:lineRule="auto"/>
        <w:jc w:val="left"/>
        <w:rPr>
          <w:rFonts w:ascii="Arial" w:hAnsi="Arial" w:cs="Arial"/>
        </w:rPr>
      </w:pPr>
      <w:r w:rsidRPr="004B216B">
        <w:rPr>
          <w:rFonts w:ascii="Arial" w:hAnsi="Arial" w:cs="Arial"/>
        </w:rPr>
        <w:t xml:space="preserve">przygotowuje projekt  </w:t>
      </w:r>
      <w:r w:rsidR="00A546BC" w:rsidRPr="004B216B">
        <w:rPr>
          <w:rFonts w:ascii="Arial" w:hAnsi="Arial" w:cs="Arial"/>
        </w:rPr>
        <w:t>statutu i zmian do</w:t>
      </w:r>
      <w:r w:rsidR="00870428">
        <w:rPr>
          <w:rFonts w:ascii="Arial" w:hAnsi="Arial" w:cs="Arial"/>
        </w:rPr>
        <w:t xml:space="preserve"> statutu;</w:t>
      </w:r>
    </w:p>
    <w:p w:rsidR="00A546BC" w:rsidRPr="004B216B" w:rsidRDefault="00A546BC" w:rsidP="00815EE9">
      <w:pPr>
        <w:pStyle w:val="mama"/>
        <w:numPr>
          <w:ilvl w:val="0"/>
          <w:numId w:val="56"/>
        </w:numPr>
        <w:spacing w:line="360" w:lineRule="auto"/>
        <w:jc w:val="left"/>
        <w:rPr>
          <w:rFonts w:ascii="Arial" w:hAnsi="Arial" w:cs="Arial"/>
          <w:b/>
        </w:rPr>
      </w:pPr>
      <w:r w:rsidRPr="004B216B">
        <w:rPr>
          <w:rFonts w:ascii="Arial" w:hAnsi="Arial" w:cs="Arial"/>
        </w:rPr>
        <w:t>uchwala regulamin swojego działania, który musi być zgodny ze statutem przedszkola;</w:t>
      </w:r>
    </w:p>
    <w:p w:rsidR="00A546BC" w:rsidRPr="00870428" w:rsidRDefault="00A546BC" w:rsidP="00815EE9">
      <w:pPr>
        <w:pStyle w:val="mama"/>
        <w:numPr>
          <w:ilvl w:val="0"/>
          <w:numId w:val="56"/>
        </w:numPr>
        <w:spacing w:line="360" w:lineRule="auto"/>
        <w:jc w:val="left"/>
        <w:rPr>
          <w:rFonts w:ascii="Arial" w:hAnsi="Arial" w:cs="Arial"/>
        </w:rPr>
      </w:pPr>
      <w:r w:rsidRPr="004B216B">
        <w:rPr>
          <w:rFonts w:ascii="Arial" w:hAnsi="Arial" w:cs="Arial"/>
        </w:rPr>
        <w:t xml:space="preserve">może występować z wnioskiem o odwołanie nauczyciela z funkcji dyrektora </w:t>
      </w:r>
      <w:r w:rsidRPr="00870428">
        <w:rPr>
          <w:rFonts w:ascii="Arial" w:hAnsi="Arial" w:cs="Arial"/>
        </w:rPr>
        <w:t>przedszkola lub z innych funkcji kierowniczych w przedszkolu;</w:t>
      </w:r>
    </w:p>
    <w:p w:rsidR="00A546BC" w:rsidRPr="004B216B" w:rsidRDefault="00A546BC" w:rsidP="00815EE9">
      <w:pPr>
        <w:pStyle w:val="mama"/>
        <w:numPr>
          <w:ilvl w:val="0"/>
          <w:numId w:val="56"/>
        </w:numPr>
        <w:spacing w:line="360" w:lineRule="auto"/>
        <w:jc w:val="left"/>
        <w:rPr>
          <w:rFonts w:ascii="Arial" w:hAnsi="Arial" w:cs="Arial"/>
        </w:rPr>
      </w:pPr>
      <w:r w:rsidRPr="004B216B">
        <w:rPr>
          <w:rFonts w:ascii="Arial" w:hAnsi="Arial" w:cs="Arial"/>
        </w:rPr>
        <w:t>uczestniczy w rozwiązywaniu spraw wewnętrznych przedszkola;</w:t>
      </w:r>
    </w:p>
    <w:p w:rsidR="00A546BC" w:rsidRPr="00870428" w:rsidRDefault="00A546BC" w:rsidP="00815EE9">
      <w:pPr>
        <w:pStyle w:val="mama"/>
        <w:numPr>
          <w:ilvl w:val="0"/>
          <w:numId w:val="56"/>
        </w:numPr>
        <w:spacing w:line="360" w:lineRule="auto"/>
        <w:jc w:val="left"/>
        <w:rPr>
          <w:rFonts w:ascii="Arial" w:hAnsi="Arial" w:cs="Arial"/>
        </w:rPr>
      </w:pPr>
      <w:r w:rsidRPr="004B216B">
        <w:rPr>
          <w:rFonts w:ascii="Arial" w:hAnsi="Arial" w:cs="Arial"/>
        </w:rPr>
        <w:t>wybiera swoich przedstawicieli do udziału w k</w:t>
      </w:r>
      <w:r w:rsidR="00870428">
        <w:rPr>
          <w:rFonts w:ascii="Arial" w:hAnsi="Arial" w:cs="Arial"/>
        </w:rPr>
        <w:t xml:space="preserve">onkursie na stanowisko dyrektora </w:t>
      </w:r>
      <w:r w:rsidRPr="00870428">
        <w:rPr>
          <w:rFonts w:ascii="Arial" w:hAnsi="Arial" w:cs="Arial"/>
        </w:rPr>
        <w:t>przedszkola;</w:t>
      </w:r>
    </w:p>
    <w:p w:rsidR="00A546BC" w:rsidRPr="00870428" w:rsidRDefault="00A546BC" w:rsidP="00815EE9">
      <w:pPr>
        <w:pStyle w:val="mama"/>
        <w:numPr>
          <w:ilvl w:val="0"/>
          <w:numId w:val="56"/>
        </w:numPr>
        <w:spacing w:line="360" w:lineRule="auto"/>
        <w:jc w:val="left"/>
        <w:rPr>
          <w:rFonts w:ascii="Arial" w:hAnsi="Arial" w:cs="Arial"/>
        </w:rPr>
      </w:pPr>
      <w:r w:rsidRPr="004B216B">
        <w:rPr>
          <w:rFonts w:ascii="Arial" w:hAnsi="Arial" w:cs="Arial"/>
        </w:rPr>
        <w:t>wybiera przedstawiciela do zespołu rozpatrującego odwołanie nauczyciela od oceny</w:t>
      </w:r>
      <w:r w:rsidR="00870428">
        <w:rPr>
          <w:rFonts w:ascii="Arial" w:hAnsi="Arial" w:cs="Arial"/>
        </w:rPr>
        <w:t xml:space="preserve"> </w:t>
      </w:r>
      <w:r w:rsidRPr="00870428">
        <w:rPr>
          <w:rFonts w:ascii="Arial" w:hAnsi="Arial" w:cs="Arial"/>
        </w:rPr>
        <w:t>pracy;</w:t>
      </w:r>
    </w:p>
    <w:p w:rsidR="00A546BC" w:rsidRPr="004B216B" w:rsidRDefault="00A546BC" w:rsidP="00815EE9">
      <w:pPr>
        <w:pStyle w:val="mama"/>
        <w:numPr>
          <w:ilvl w:val="0"/>
          <w:numId w:val="56"/>
        </w:numPr>
        <w:spacing w:line="360" w:lineRule="auto"/>
        <w:jc w:val="left"/>
        <w:rPr>
          <w:rFonts w:ascii="Arial" w:hAnsi="Arial" w:cs="Arial"/>
        </w:rPr>
      </w:pPr>
      <w:r w:rsidRPr="004B216B">
        <w:rPr>
          <w:rFonts w:ascii="Arial" w:hAnsi="Arial" w:cs="Arial"/>
        </w:rPr>
        <w:t>zgłasza i opiniuje kandydatów na członków komisji dyscyplinarnej dla nauczycieli.</w:t>
      </w:r>
    </w:p>
    <w:p w:rsidR="00A546BC" w:rsidRPr="004B216B" w:rsidRDefault="00A546BC" w:rsidP="004B216B">
      <w:pPr>
        <w:pStyle w:val="mama"/>
        <w:numPr>
          <w:ilvl w:val="0"/>
          <w:numId w:val="0"/>
        </w:numPr>
        <w:spacing w:line="360" w:lineRule="auto"/>
        <w:ind w:left="357" w:hanging="357"/>
        <w:jc w:val="left"/>
        <w:rPr>
          <w:rFonts w:ascii="Arial" w:hAnsi="Arial" w:cs="Arial"/>
        </w:rPr>
      </w:pPr>
      <w:r w:rsidRPr="004B216B">
        <w:rPr>
          <w:rFonts w:ascii="Arial" w:hAnsi="Arial" w:cs="Arial"/>
        </w:rPr>
        <w:t xml:space="preserve">11. Członkowie rady pedagogicznej są zobowiązani do nie ujawniania spraw poruszanych na posiedzeniach rady, które mogą naruszać dobro osobiste dzieci lub ich rodziców, a także nauczycieli i innych pracowników przedszkola. </w:t>
      </w:r>
    </w:p>
    <w:p w:rsidR="00A546BC" w:rsidRPr="004B216B" w:rsidRDefault="00ED6924" w:rsidP="004B216B">
      <w:pPr>
        <w:spacing w:line="360" w:lineRule="auto"/>
        <w:rPr>
          <w:rFonts w:ascii="Arial" w:hAnsi="Arial" w:cs="Arial"/>
        </w:rPr>
      </w:pPr>
      <w:r w:rsidRPr="004B216B">
        <w:rPr>
          <w:rFonts w:ascii="Arial" w:hAnsi="Arial" w:cs="Arial"/>
        </w:rPr>
        <w:t xml:space="preserve">12. </w:t>
      </w:r>
      <w:r w:rsidR="00A546BC" w:rsidRPr="004B216B">
        <w:rPr>
          <w:rFonts w:ascii="Arial" w:hAnsi="Arial" w:cs="Arial"/>
        </w:rPr>
        <w:t xml:space="preserve">W związku z niepowołaniem w przedszkolu rady przedszkola, jej kompetencje przejmuje rada pedagogiczna. </w:t>
      </w:r>
    </w:p>
    <w:p w:rsidR="00A546BC" w:rsidRPr="00970D01" w:rsidRDefault="00ED6924" w:rsidP="00970D01">
      <w:pPr>
        <w:spacing w:line="360" w:lineRule="auto"/>
        <w:rPr>
          <w:rFonts w:ascii="Arial" w:hAnsi="Arial" w:cs="Arial"/>
        </w:rPr>
      </w:pPr>
      <w:r w:rsidRPr="004B216B">
        <w:rPr>
          <w:rFonts w:ascii="Arial" w:hAnsi="Arial" w:cs="Arial"/>
        </w:rPr>
        <w:t xml:space="preserve">13. </w:t>
      </w:r>
      <w:r w:rsidR="00A546BC" w:rsidRPr="004B216B">
        <w:rPr>
          <w:rFonts w:ascii="Arial" w:hAnsi="Arial" w:cs="Arial"/>
        </w:rPr>
        <w:t>Nauczyciele zobowiązani są do przestrzegania pr</w:t>
      </w:r>
      <w:r w:rsidR="00970D01">
        <w:rPr>
          <w:rFonts w:ascii="Arial" w:hAnsi="Arial" w:cs="Arial"/>
        </w:rPr>
        <w:t xml:space="preserve">zepisów wynikających z ustawy </w:t>
      </w:r>
      <w:r w:rsidR="00970D01">
        <w:rPr>
          <w:rFonts w:ascii="Arial" w:hAnsi="Arial" w:cs="Arial"/>
        </w:rPr>
        <w:lastRenderedPageBreak/>
        <w:t xml:space="preserve">o </w:t>
      </w:r>
      <w:r w:rsidR="00A546BC" w:rsidRPr="004B216B">
        <w:rPr>
          <w:rFonts w:ascii="Arial" w:hAnsi="Arial" w:cs="Arial"/>
        </w:rPr>
        <w:t>ochronie danych osobowych i ustawy o ochronie informacji niejawnych.</w:t>
      </w:r>
    </w:p>
    <w:p w:rsidR="00A546BC" w:rsidRPr="004B216B" w:rsidRDefault="00A546BC" w:rsidP="004B216B">
      <w:pPr>
        <w:spacing w:line="360" w:lineRule="auto"/>
        <w:rPr>
          <w:rFonts w:ascii="Arial" w:hAnsi="Arial" w:cs="Arial"/>
          <w:b/>
          <w:bCs/>
        </w:rPr>
      </w:pPr>
      <w:r w:rsidRPr="004B216B">
        <w:rPr>
          <w:rFonts w:ascii="Arial" w:hAnsi="Arial" w:cs="Arial"/>
          <w:b/>
          <w:bCs/>
        </w:rPr>
        <w:t xml:space="preserve">Rozdział 3 </w:t>
      </w:r>
    </w:p>
    <w:p w:rsidR="00A546BC" w:rsidRPr="004B216B" w:rsidRDefault="00A546BC" w:rsidP="004B216B">
      <w:pPr>
        <w:spacing w:line="360" w:lineRule="auto"/>
        <w:rPr>
          <w:rFonts w:ascii="Arial" w:hAnsi="Arial" w:cs="Arial"/>
          <w:b/>
          <w:bCs/>
        </w:rPr>
      </w:pPr>
      <w:r w:rsidRPr="004B216B">
        <w:rPr>
          <w:rFonts w:ascii="Arial" w:hAnsi="Arial" w:cs="Arial"/>
          <w:b/>
          <w:bCs/>
        </w:rPr>
        <w:t xml:space="preserve">Rada rodziców </w:t>
      </w:r>
    </w:p>
    <w:p w:rsidR="009E181C" w:rsidRDefault="00A546BC" w:rsidP="004B216B">
      <w:pPr>
        <w:pStyle w:val="mama"/>
        <w:numPr>
          <w:ilvl w:val="0"/>
          <w:numId w:val="0"/>
        </w:numPr>
        <w:spacing w:line="360" w:lineRule="auto"/>
        <w:ind w:left="357"/>
        <w:jc w:val="left"/>
        <w:rPr>
          <w:rFonts w:ascii="Arial" w:hAnsi="Arial" w:cs="Arial"/>
          <w:b/>
          <w:bCs/>
        </w:rPr>
      </w:pPr>
      <w:r w:rsidRPr="004B216B">
        <w:rPr>
          <w:rFonts w:ascii="Arial" w:hAnsi="Arial" w:cs="Arial"/>
          <w:b/>
          <w:bCs/>
        </w:rPr>
        <w:t>§ 1</w:t>
      </w:r>
      <w:r w:rsidR="009D751C" w:rsidRPr="004B216B">
        <w:rPr>
          <w:rFonts w:ascii="Arial" w:hAnsi="Arial" w:cs="Arial"/>
          <w:b/>
          <w:bCs/>
        </w:rPr>
        <w:t>3</w:t>
      </w:r>
      <w:r w:rsidRPr="004B216B">
        <w:rPr>
          <w:rFonts w:ascii="Arial" w:hAnsi="Arial" w:cs="Arial"/>
          <w:b/>
          <w:bCs/>
        </w:rPr>
        <w:t>.</w:t>
      </w:r>
    </w:p>
    <w:p w:rsidR="00A546BC" w:rsidRPr="004B216B" w:rsidRDefault="00A546BC" w:rsidP="00815EE9">
      <w:pPr>
        <w:pStyle w:val="mama"/>
        <w:numPr>
          <w:ilvl w:val="0"/>
          <w:numId w:val="57"/>
        </w:numPr>
        <w:spacing w:line="360" w:lineRule="auto"/>
        <w:jc w:val="left"/>
        <w:rPr>
          <w:rFonts w:ascii="Arial" w:hAnsi="Arial" w:cs="Arial"/>
          <w:b/>
          <w:bCs/>
        </w:rPr>
      </w:pPr>
      <w:r w:rsidRPr="004B216B">
        <w:rPr>
          <w:rFonts w:ascii="Arial" w:hAnsi="Arial" w:cs="Arial"/>
          <w:bCs/>
        </w:rPr>
        <w:t>Rada rodziców</w:t>
      </w:r>
      <w:r w:rsidRPr="004B216B">
        <w:rPr>
          <w:rFonts w:ascii="Arial" w:hAnsi="Arial" w:cs="Arial"/>
        </w:rPr>
        <w:t xml:space="preserve"> jest organem społecznie działającym na rzecz przedszkola, wspierającym jego działalność statutową, stanowiącym reprezentację rodziców wszystkich wychowanków. Decyzje rady rodziców są jawne.</w:t>
      </w:r>
    </w:p>
    <w:p w:rsidR="00A546BC" w:rsidRPr="004B216B" w:rsidRDefault="00A546BC" w:rsidP="00815EE9">
      <w:pPr>
        <w:pStyle w:val="mama"/>
        <w:numPr>
          <w:ilvl w:val="0"/>
          <w:numId w:val="57"/>
        </w:numPr>
        <w:spacing w:line="360" w:lineRule="auto"/>
        <w:jc w:val="left"/>
        <w:rPr>
          <w:rFonts w:ascii="Arial" w:hAnsi="Arial" w:cs="Arial"/>
        </w:rPr>
      </w:pPr>
      <w:r w:rsidRPr="004B216B">
        <w:rPr>
          <w:rFonts w:ascii="Arial" w:hAnsi="Arial" w:cs="Arial"/>
        </w:rPr>
        <w:t xml:space="preserve">W skład rady rodziców wchodzi po jednym przedstawicielu rad oddziałowych, wybranych w tajnych wyborach prze zebranie rodziców wychowanków danego oddziału. </w:t>
      </w:r>
    </w:p>
    <w:p w:rsidR="00A546BC" w:rsidRPr="004B216B" w:rsidRDefault="00A546BC" w:rsidP="00815EE9">
      <w:pPr>
        <w:pStyle w:val="mama"/>
        <w:numPr>
          <w:ilvl w:val="0"/>
          <w:numId w:val="57"/>
        </w:numPr>
        <w:spacing w:line="360" w:lineRule="auto"/>
        <w:jc w:val="left"/>
        <w:rPr>
          <w:rFonts w:ascii="Arial" w:hAnsi="Arial" w:cs="Arial"/>
        </w:rPr>
      </w:pPr>
      <w:r w:rsidRPr="004B216B">
        <w:rPr>
          <w:rFonts w:ascii="Arial" w:hAnsi="Arial" w:cs="Arial"/>
        </w:rPr>
        <w:t>W wyborach, o których mowa w ust. 2 jednego wychowanka reprezentuje jeden rodzic.</w:t>
      </w:r>
    </w:p>
    <w:p w:rsidR="00A546BC" w:rsidRPr="009E181C" w:rsidRDefault="00CD71C2" w:rsidP="00815EE9">
      <w:pPr>
        <w:pStyle w:val="mama"/>
        <w:numPr>
          <w:ilvl w:val="0"/>
          <w:numId w:val="57"/>
        </w:numPr>
        <w:spacing w:line="360" w:lineRule="auto"/>
        <w:jc w:val="left"/>
        <w:rPr>
          <w:rFonts w:ascii="Arial" w:hAnsi="Arial" w:cs="Arial"/>
        </w:rPr>
      </w:pPr>
      <w:r w:rsidRPr="004B216B">
        <w:rPr>
          <w:rFonts w:ascii="Arial" w:hAnsi="Arial" w:cs="Arial"/>
        </w:rPr>
        <w:t xml:space="preserve">Rada rodziców </w:t>
      </w:r>
      <w:r w:rsidR="00A546BC" w:rsidRPr="004B216B">
        <w:rPr>
          <w:rFonts w:ascii="Arial" w:hAnsi="Arial" w:cs="Arial"/>
        </w:rPr>
        <w:t>uchwala regulam</w:t>
      </w:r>
      <w:r w:rsidR="004E3799">
        <w:rPr>
          <w:rFonts w:ascii="Arial" w:hAnsi="Arial" w:cs="Arial"/>
        </w:rPr>
        <w:t xml:space="preserve">in swojego działania, który nie </w:t>
      </w:r>
      <w:r w:rsidR="00A546BC" w:rsidRPr="004B216B">
        <w:rPr>
          <w:rFonts w:ascii="Arial" w:hAnsi="Arial" w:cs="Arial"/>
        </w:rPr>
        <w:t xml:space="preserve">może być sprzeczny ze </w:t>
      </w:r>
      <w:r w:rsidR="00A546BC" w:rsidRPr="009E181C">
        <w:rPr>
          <w:rFonts w:ascii="Arial" w:hAnsi="Arial" w:cs="Arial"/>
        </w:rPr>
        <w:t>statutem przedszkola i określa w szczególności:</w:t>
      </w:r>
    </w:p>
    <w:p w:rsidR="00A546BC" w:rsidRPr="004B216B" w:rsidRDefault="00A546BC" w:rsidP="00815EE9">
      <w:pPr>
        <w:pStyle w:val="mama"/>
        <w:numPr>
          <w:ilvl w:val="0"/>
          <w:numId w:val="58"/>
        </w:numPr>
        <w:spacing w:line="360" w:lineRule="auto"/>
        <w:jc w:val="left"/>
        <w:rPr>
          <w:rFonts w:ascii="Arial" w:hAnsi="Arial" w:cs="Arial"/>
        </w:rPr>
      </w:pPr>
      <w:r w:rsidRPr="004B216B">
        <w:rPr>
          <w:rFonts w:ascii="Arial" w:hAnsi="Arial" w:cs="Arial"/>
        </w:rPr>
        <w:t>tryb wyborów do rady, o którym mowa w ust. 2;</w:t>
      </w:r>
    </w:p>
    <w:p w:rsidR="00A546BC" w:rsidRPr="004B216B" w:rsidRDefault="00A546BC" w:rsidP="00815EE9">
      <w:pPr>
        <w:pStyle w:val="mama"/>
        <w:numPr>
          <w:ilvl w:val="0"/>
          <w:numId w:val="58"/>
        </w:numPr>
        <w:spacing w:line="360" w:lineRule="auto"/>
        <w:jc w:val="left"/>
        <w:rPr>
          <w:rFonts w:ascii="Arial" w:hAnsi="Arial" w:cs="Arial"/>
        </w:rPr>
      </w:pPr>
      <w:r w:rsidRPr="004B216B">
        <w:rPr>
          <w:rFonts w:ascii="Arial" w:hAnsi="Arial" w:cs="Arial"/>
        </w:rPr>
        <w:t>wewnętrzną strukturę i tryb pracy rady;</w:t>
      </w:r>
    </w:p>
    <w:p w:rsidR="00A546BC" w:rsidRPr="004B216B" w:rsidRDefault="00A546BC" w:rsidP="00815EE9">
      <w:pPr>
        <w:pStyle w:val="mama"/>
        <w:numPr>
          <w:ilvl w:val="0"/>
          <w:numId w:val="58"/>
        </w:numPr>
        <w:spacing w:line="360" w:lineRule="auto"/>
        <w:jc w:val="left"/>
        <w:rPr>
          <w:rFonts w:ascii="Arial" w:hAnsi="Arial" w:cs="Arial"/>
        </w:rPr>
      </w:pPr>
      <w:r w:rsidRPr="004B216B">
        <w:rPr>
          <w:rFonts w:ascii="Arial" w:hAnsi="Arial" w:cs="Arial"/>
        </w:rPr>
        <w:t>zasady wydatkowania funduszy rady.</w:t>
      </w:r>
    </w:p>
    <w:p w:rsidR="00A546BC" w:rsidRPr="004B216B" w:rsidRDefault="00A546BC" w:rsidP="00815EE9">
      <w:pPr>
        <w:pStyle w:val="mama"/>
        <w:numPr>
          <w:ilvl w:val="0"/>
          <w:numId w:val="57"/>
        </w:numPr>
        <w:spacing w:line="360" w:lineRule="auto"/>
        <w:jc w:val="left"/>
        <w:rPr>
          <w:rFonts w:ascii="Arial" w:hAnsi="Arial" w:cs="Arial"/>
        </w:rPr>
      </w:pPr>
      <w:r w:rsidRPr="004B216B">
        <w:rPr>
          <w:rFonts w:ascii="Arial" w:hAnsi="Arial" w:cs="Arial"/>
        </w:rPr>
        <w:t>Rada rodziców współdziała z pozostałymi organami przedszkola.</w:t>
      </w:r>
    </w:p>
    <w:p w:rsidR="00A546BC" w:rsidRPr="004B216B" w:rsidRDefault="00A546BC" w:rsidP="00815EE9">
      <w:pPr>
        <w:numPr>
          <w:ilvl w:val="0"/>
          <w:numId w:val="57"/>
        </w:numPr>
        <w:spacing w:line="360" w:lineRule="auto"/>
        <w:rPr>
          <w:rFonts w:ascii="Arial" w:hAnsi="Arial" w:cs="Arial"/>
        </w:rPr>
      </w:pPr>
      <w:r w:rsidRPr="004B216B">
        <w:rPr>
          <w:rFonts w:ascii="Arial" w:hAnsi="Arial" w:cs="Arial"/>
        </w:rPr>
        <w:t>Rada rodziców może występować do dyrektora, rady pedagogicznej, organu</w:t>
      </w:r>
      <w:r w:rsidR="00DB351A" w:rsidRPr="004B216B">
        <w:rPr>
          <w:rFonts w:ascii="Arial" w:hAnsi="Arial" w:cs="Arial"/>
        </w:rPr>
        <w:t xml:space="preserve"> p</w:t>
      </w:r>
      <w:r w:rsidRPr="004B216B">
        <w:rPr>
          <w:rFonts w:ascii="Arial" w:hAnsi="Arial" w:cs="Arial"/>
        </w:rPr>
        <w:t>rowadzącego, organu sprawującego na</w:t>
      </w:r>
      <w:r w:rsidR="00970D01">
        <w:rPr>
          <w:rFonts w:ascii="Arial" w:hAnsi="Arial" w:cs="Arial"/>
        </w:rPr>
        <w:t xml:space="preserve">dzór pedagogiczny </w:t>
      </w:r>
      <w:r w:rsidR="004E3799">
        <w:rPr>
          <w:rFonts w:ascii="Arial" w:hAnsi="Arial" w:cs="Arial"/>
        </w:rPr>
        <w:t xml:space="preserve">z wnioskami i </w:t>
      </w:r>
      <w:r w:rsidRPr="004B216B">
        <w:rPr>
          <w:rFonts w:ascii="Arial" w:hAnsi="Arial" w:cs="Arial"/>
        </w:rPr>
        <w:t>opiniami we wszystkich spraw przedszkola.</w:t>
      </w:r>
    </w:p>
    <w:p w:rsidR="00CD71C2" w:rsidRPr="004B216B" w:rsidRDefault="00CD71C2" w:rsidP="00815EE9">
      <w:pPr>
        <w:numPr>
          <w:ilvl w:val="0"/>
          <w:numId w:val="57"/>
        </w:numPr>
        <w:spacing w:line="360" w:lineRule="auto"/>
        <w:rPr>
          <w:rStyle w:val="Domylnaczcionkaakapitu1"/>
          <w:rFonts w:ascii="Arial" w:hAnsi="Arial" w:cs="Arial"/>
        </w:rPr>
      </w:pPr>
      <w:r w:rsidRPr="004B216B">
        <w:rPr>
          <w:rFonts w:ascii="Arial" w:hAnsi="Arial" w:cs="Arial"/>
        </w:rPr>
        <w:t xml:space="preserve">Rada rodziców opiniuje projekt planu finansowego składanego przez dyrektora przedszkola oraz </w:t>
      </w:r>
      <w:r w:rsidRPr="004B216B">
        <w:rPr>
          <w:rStyle w:val="Domylnaczcionkaakapitu1"/>
          <w:rFonts w:ascii="Arial" w:hAnsi="Arial" w:cs="Arial"/>
        </w:rPr>
        <w:t>program i harmonogram poprawy efektywności kształcenia lub wychowania przedszkola.</w:t>
      </w:r>
    </w:p>
    <w:p w:rsidR="00CD71C2" w:rsidRPr="00970D01" w:rsidRDefault="00CD71C2" w:rsidP="00815EE9">
      <w:pPr>
        <w:numPr>
          <w:ilvl w:val="0"/>
          <w:numId w:val="57"/>
        </w:numPr>
        <w:spacing w:line="360" w:lineRule="auto"/>
        <w:rPr>
          <w:rFonts w:ascii="Arial" w:hAnsi="Arial" w:cs="Arial"/>
        </w:rPr>
      </w:pPr>
      <w:r w:rsidRPr="004B216B">
        <w:rPr>
          <w:rFonts w:ascii="Arial" w:hAnsi="Arial" w:cs="Arial"/>
        </w:rPr>
        <w:t xml:space="preserve">W celu wspierania statutowej działalności przedszkola rada rodziców gromadzi fundusze z dobrowolnych składek rodziców oraz innych źródeł. Zasady </w:t>
      </w:r>
      <w:r w:rsidR="00970D01">
        <w:rPr>
          <w:rFonts w:ascii="Arial" w:hAnsi="Arial" w:cs="Arial"/>
        </w:rPr>
        <w:t>ustalania, zbierania</w:t>
      </w:r>
      <w:r w:rsidR="00DB351A" w:rsidRPr="004B216B">
        <w:rPr>
          <w:rFonts w:ascii="Arial" w:hAnsi="Arial" w:cs="Arial"/>
        </w:rPr>
        <w:t xml:space="preserve"> </w:t>
      </w:r>
      <w:r w:rsidRPr="004B216B">
        <w:rPr>
          <w:rFonts w:ascii="Arial" w:hAnsi="Arial" w:cs="Arial"/>
        </w:rPr>
        <w:t>i wydatkowania tych funduszy określa regulamin rady rodziców.</w:t>
      </w:r>
    </w:p>
    <w:p w:rsidR="00CD71C2" w:rsidRPr="004B216B" w:rsidRDefault="00CD71C2" w:rsidP="004B216B">
      <w:pPr>
        <w:spacing w:line="360" w:lineRule="auto"/>
        <w:rPr>
          <w:rFonts w:ascii="Arial" w:hAnsi="Arial" w:cs="Arial"/>
          <w:b/>
        </w:rPr>
      </w:pPr>
      <w:r w:rsidRPr="004B216B">
        <w:rPr>
          <w:rFonts w:ascii="Arial" w:hAnsi="Arial" w:cs="Arial"/>
          <w:b/>
        </w:rPr>
        <w:t xml:space="preserve">Rozdział 4 </w:t>
      </w:r>
    </w:p>
    <w:p w:rsidR="00CD71C2" w:rsidRPr="004B216B" w:rsidRDefault="00CD71C2" w:rsidP="004B216B">
      <w:pPr>
        <w:spacing w:line="360" w:lineRule="auto"/>
        <w:rPr>
          <w:rFonts w:ascii="Arial" w:hAnsi="Arial" w:cs="Arial"/>
          <w:b/>
        </w:rPr>
      </w:pPr>
      <w:r w:rsidRPr="004B216B">
        <w:rPr>
          <w:rFonts w:ascii="Arial" w:hAnsi="Arial" w:cs="Arial"/>
          <w:b/>
        </w:rPr>
        <w:t xml:space="preserve">Zasady współdziałania organów przedszkola </w:t>
      </w:r>
    </w:p>
    <w:p w:rsidR="00CD71C2" w:rsidRPr="004E3799" w:rsidRDefault="004E3799" w:rsidP="004E3799">
      <w:pPr>
        <w:spacing w:line="360" w:lineRule="auto"/>
        <w:rPr>
          <w:rFonts w:ascii="Arial" w:hAnsi="Arial" w:cs="Arial"/>
          <w:b/>
        </w:rPr>
      </w:pPr>
      <w:r>
        <w:rPr>
          <w:rFonts w:ascii="Arial" w:hAnsi="Arial" w:cs="Arial"/>
          <w:b/>
        </w:rPr>
        <w:t xml:space="preserve">oraz </w:t>
      </w:r>
      <w:r w:rsidR="00CD71C2" w:rsidRPr="004B216B">
        <w:rPr>
          <w:rFonts w:ascii="Arial" w:hAnsi="Arial" w:cs="Arial"/>
          <w:b/>
        </w:rPr>
        <w:t>sposób rozwiązywania sporów pomiędzy nimi</w:t>
      </w:r>
      <w:r>
        <w:rPr>
          <w:rFonts w:ascii="Arial" w:hAnsi="Arial" w:cs="Arial"/>
          <w:b/>
        </w:rPr>
        <w:t xml:space="preserve"> </w:t>
      </w:r>
    </w:p>
    <w:p w:rsidR="00CD71C2" w:rsidRPr="004B216B" w:rsidRDefault="00CD71C2" w:rsidP="004B216B">
      <w:pPr>
        <w:spacing w:line="360" w:lineRule="auto"/>
        <w:rPr>
          <w:rFonts w:ascii="Arial" w:hAnsi="Arial" w:cs="Arial"/>
        </w:rPr>
      </w:pPr>
      <w:r w:rsidRPr="004B216B">
        <w:rPr>
          <w:rFonts w:ascii="Arial" w:hAnsi="Arial" w:cs="Arial"/>
          <w:b/>
          <w:bCs/>
        </w:rPr>
        <w:t>§ 1</w:t>
      </w:r>
      <w:r w:rsidR="009D751C" w:rsidRPr="004B216B">
        <w:rPr>
          <w:rFonts w:ascii="Arial" w:hAnsi="Arial" w:cs="Arial"/>
          <w:b/>
          <w:bCs/>
        </w:rPr>
        <w:t>4</w:t>
      </w:r>
      <w:r w:rsidRPr="004B216B">
        <w:rPr>
          <w:rFonts w:ascii="Arial" w:hAnsi="Arial" w:cs="Arial"/>
          <w:b/>
          <w:bCs/>
        </w:rPr>
        <w:t>.</w:t>
      </w:r>
      <w:r w:rsidRPr="004B216B">
        <w:rPr>
          <w:rFonts w:ascii="Arial" w:hAnsi="Arial" w:cs="Arial"/>
          <w:bCs/>
        </w:rPr>
        <w:t>1.</w:t>
      </w:r>
      <w:r w:rsidRPr="004B216B">
        <w:rPr>
          <w:rFonts w:ascii="Arial" w:hAnsi="Arial" w:cs="Arial"/>
        </w:rPr>
        <w:t>Współdziałanie organów przedszkola ma na celu stworzenie jak najlepszych warunków rozwoju wychowanków oraz podnoszenie poziomu jakości pracy przedszkola.</w:t>
      </w:r>
    </w:p>
    <w:p w:rsidR="00CD71C2" w:rsidRPr="004B216B" w:rsidRDefault="00CD71C2" w:rsidP="004B216B">
      <w:pPr>
        <w:widowControl/>
        <w:numPr>
          <w:ilvl w:val="0"/>
          <w:numId w:val="6"/>
        </w:numPr>
        <w:overflowPunct/>
        <w:adjustRightInd/>
        <w:spacing w:line="360" w:lineRule="auto"/>
        <w:rPr>
          <w:rFonts w:ascii="Arial" w:hAnsi="Arial" w:cs="Arial"/>
        </w:rPr>
      </w:pPr>
      <w:r w:rsidRPr="004B216B">
        <w:rPr>
          <w:rFonts w:ascii="Arial" w:hAnsi="Arial" w:cs="Arial"/>
        </w:rPr>
        <w:lastRenderedPageBreak/>
        <w:t>Organa przedszkola mogą zapraszać na swoje planowane lub doraźne zebrania przedstawicieli innych organów w celu wymiany poglądów i informacji.</w:t>
      </w:r>
    </w:p>
    <w:p w:rsidR="00CD71C2" w:rsidRPr="004B216B" w:rsidRDefault="00CD71C2" w:rsidP="004B216B">
      <w:pPr>
        <w:widowControl/>
        <w:numPr>
          <w:ilvl w:val="0"/>
          <w:numId w:val="6"/>
        </w:numPr>
        <w:overflowPunct/>
        <w:adjustRightInd/>
        <w:spacing w:line="360" w:lineRule="auto"/>
        <w:rPr>
          <w:rFonts w:ascii="Arial" w:hAnsi="Arial" w:cs="Arial"/>
        </w:rPr>
      </w:pPr>
      <w:r w:rsidRPr="004B216B">
        <w:rPr>
          <w:rFonts w:ascii="Arial" w:hAnsi="Arial" w:cs="Arial"/>
        </w:rPr>
        <w:t>Uchwały organów przedszkola, prawomocnie podjęte w ramach ich kompetencji stanowiących, oprócz uchwał personalnych, pod</w:t>
      </w:r>
      <w:r w:rsidR="004E3799">
        <w:rPr>
          <w:rFonts w:ascii="Arial" w:hAnsi="Arial" w:cs="Arial"/>
        </w:rPr>
        <w:t xml:space="preserve">aje się do ogólnej wiadomości w </w:t>
      </w:r>
      <w:r w:rsidRPr="004B216B">
        <w:rPr>
          <w:rFonts w:ascii="Arial" w:hAnsi="Arial" w:cs="Arial"/>
        </w:rPr>
        <w:t>formie pisemnych tekstów uchwał umieszczanych na tablicy ogłoszeń.</w:t>
      </w:r>
    </w:p>
    <w:p w:rsidR="00CD71C2" w:rsidRPr="004B216B" w:rsidRDefault="00CD71C2" w:rsidP="004B216B">
      <w:pPr>
        <w:widowControl/>
        <w:numPr>
          <w:ilvl w:val="0"/>
          <w:numId w:val="6"/>
        </w:numPr>
        <w:overflowPunct/>
        <w:adjustRightInd/>
        <w:spacing w:line="360" w:lineRule="auto"/>
        <w:rPr>
          <w:rFonts w:ascii="Arial" w:hAnsi="Arial" w:cs="Arial"/>
        </w:rPr>
      </w:pPr>
      <w:r w:rsidRPr="004B216B">
        <w:rPr>
          <w:rFonts w:ascii="Arial" w:hAnsi="Arial" w:cs="Arial"/>
        </w:rPr>
        <w:t>Rodzice przedstawiają swoje wnioski i opinie dyrektorowi przedszkola poprzez swoją rep</w:t>
      </w:r>
      <w:r w:rsidR="004E3799">
        <w:rPr>
          <w:rFonts w:ascii="Arial" w:hAnsi="Arial" w:cs="Arial"/>
        </w:rPr>
        <w:t xml:space="preserve">rezentację tzn. radę rodziców w </w:t>
      </w:r>
      <w:r w:rsidRPr="004B216B">
        <w:rPr>
          <w:rFonts w:ascii="Arial" w:hAnsi="Arial" w:cs="Arial"/>
        </w:rPr>
        <w:t>formie ustnej lub pisemnej oraz radzie pedagogicznej w formie ustnej na jej posiedzeniu.</w:t>
      </w:r>
    </w:p>
    <w:p w:rsidR="00CD71C2" w:rsidRPr="004B216B" w:rsidRDefault="00CD71C2" w:rsidP="004B216B">
      <w:pPr>
        <w:widowControl/>
        <w:numPr>
          <w:ilvl w:val="0"/>
          <w:numId w:val="6"/>
        </w:numPr>
        <w:overflowPunct/>
        <w:adjustRightInd/>
        <w:spacing w:line="360" w:lineRule="auto"/>
        <w:rPr>
          <w:rFonts w:ascii="Arial" w:hAnsi="Arial" w:cs="Arial"/>
        </w:rPr>
      </w:pPr>
      <w:r w:rsidRPr="004B216B">
        <w:rPr>
          <w:rFonts w:ascii="Arial" w:hAnsi="Arial" w:cs="Arial"/>
        </w:rPr>
        <w:t xml:space="preserve">Wnioski i opinie rozpatrywane są zgodnie z </w:t>
      </w:r>
      <w:r w:rsidR="004E3799">
        <w:rPr>
          <w:rFonts w:ascii="Arial" w:hAnsi="Arial" w:cs="Arial"/>
        </w:rPr>
        <w:t xml:space="preserve">procedurą rozpatrywania skarg i </w:t>
      </w:r>
      <w:r w:rsidRPr="004B216B">
        <w:rPr>
          <w:rFonts w:ascii="Arial" w:hAnsi="Arial" w:cs="Arial"/>
        </w:rPr>
        <w:t>wniosków.</w:t>
      </w:r>
    </w:p>
    <w:p w:rsidR="00CD71C2" w:rsidRPr="004B216B" w:rsidRDefault="00CD71C2" w:rsidP="004B216B">
      <w:pPr>
        <w:widowControl/>
        <w:numPr>
          <w:ilvl w:val="0"/>
          <w:numId w:val="6"/>
        </w:numPr>
        <w:overflowPunct/>
        <w:adjustRightInd/>
        <w:spacing w:line="360" w:lineRule="auto"/>
        <w:rPr>
          <w:rFonts w:ascii="Arial" w:hAnsi="Arial" w:cs="Arial"/>
        </w:rPr>
      </w:pPr>
      <w:r w:rsidRPr="004B216B">
        <w:rPr>
          <w:rFonts w:ascii="Arial" w:hAnsi="Arial" w:cs="Arial"/>
        </w:rPr>
        <w:t>Koordynatorem współdziałania poszczególnych organów jest dyrektor przedszkola, który zapewnia każdemu organowi możliwość swobodnego działania i podejmowania decyzji w ramach swoich kompetencji oraz umożliwia bieżącą wymianę informacji.</w:t>
      </w:r>
    </w:p>
    <w:p w:rsidR="00CD71C2" w:rsidRPr="004B216B" w:rsidRDefault="00CD71C2" w:rsidP="004B216B">
      <w:pPr>
        <w:widowControl/>
        <w:numPr>
          <w:ilvl w:val="0"/>
          <w:numId w:val="6"/>
        </w:numPr>
        <w:overflowPunct/>
        <w:adjustRightInd/>
        <w:spacing w:line="360" w:lineRule="auto"/>
        <w:rPr>
          <w:rFonts w:ascii="Arial" w:hAnsi="Arial" w:cs="Arial"/>
        </w:rPr>
      </w:pPr>
      <w:r w:rsidRPr="004B216B">
        <w:rPr>
          <w:rFonts w:ascii="Arial" w:hAnsi="Arial" w:cs="Arial"/>
        </w:rPr>
        <w:t>Wszelkie spory pomiędzy organami przedszkola rozstrzygane są wewnątrz przedszkola,</w:t>
      </w:r>
      <w:r w:rsidR="004E3799">
        <w:rPr>
          <w:rFonts w:ascii="Arial" w:hAnsi="Arial" w:cs="Arial"/>
        </w:rPr>
        <w:t xml:space="preserve"> </w:t>
      </w:r>
      <w:r w:rsidRPr="004B216B">
        <w:rPr>
          <w:rFonts w:ascii="Arial" w:hAnsi="Arial" w:cs="Arial"/>
        </w:rPr>
        <w:t xml:space="preserve">z zachowaniem drogi służbowej i zasad ujętych w </w:t>
      </w:r>
      <w:r w:rsidRPr="004B216B">
        <w:rPr>
          <w:rFonts w:ascii="Arial" w:hAnsi="Arial" w:cs="Arial"/>
          <w:bCs/>
        </w:rPr>
        <w:t>§ 12 niniejszego statutu</w:t>
      </w:r>
      <w:r w:rsidRPr="004B216B">
        <w:rPr>
          <w:rFonts w:ascii="Arial" w:hAnsi="Arial" w:cs="Arial"/>
        </w:rPr>
        <w:t>.</w:t>
      </w:r>
    </w:p>
    <w:p w:rsidR="00CD71C2" w:rsidRPr="004B216B" w:rsidRDefault="00CD71C2" w:rsidP="004B216B">
      <w:pPr>
        <w:spacing w:line="360" w:lineRule="auto"/>
        <w:rPr>
          <w:rFonts w:ascii="Arial" w:hAnsi="Arial" w:cs="Arial"/>
        </w:rPr>
      </w:pPr>
      <w:r w:rsidRPr="004B216B">
        <w:rPr>
          <w:rFonts w:ascii="Arial" w:hAnsi="Arial" w:cs="Arial"/>
          <w:b/>
          <w:bCs/>
        </w:rPr>
        <w:t>§ 1</w:t>
      </w:r>
      <w:r w:rsidR="009D751C" w:rsidRPr="004B216B">
        <w:rPr>
          <w:rFonts w:ascii="Arial" w:hAnsi="Arial" w:cs="Arial"/>
          <w:b/>
          <w:bCs/>
        </w:rPr>
        <w:t>5</w:t>
      </w:r>
      <w:r w:rsidRPr="004B216B">
        <w:rPr>
          <w:rFonts w:ascii="Arial" w:hAnsi="Arial" w:cs="Arial"/>
          <w:b/>
          <w:bCs/>
        </w:rPr>
        <w:t>.</w:t>
      </w:r>
      <w:r w:rsidRPr="004B216B">
        <w:rPr>
          <w:rFonts w:ascii="Arial" w:hAnsi="Arial" w:cs="Arial"/>
          <w:bCs/>
        </w:rPr>
        <w:t>1.</w:t>
      </w:r>
      <w:r w:rsidRPr="004B216B">
        <w:rPr>
          <w:rFonts w:ascii="Arial" w:hAnsi="Arial" w:cs="Arial"/>
        </w:rPr>
        <w:t xml:space="preserve"> W przypadku sporu między radą pedagogiczną i radą rodziców:</w:t>
      </w:r>
    </w:p>
    <w:p w:rsidR="00CD71C2" w:rsidRPr="004B216B" w:rsidRDefault="00CD71C2" w:rsidP="00815EE9">
      <w:pPr>
        <w:widowControl/>
        <w:numPr>
          <w:ilvl w:val="1"/>
          <w:numId w:val="12"/>
        </w:numPr>
        <w:overflowPunct/>
        <w:adjustRightInd/>
        <w:spacing w:line="360" w:lineRule="auto"/>
        <w:ind w:left="1134" w:hanging="425"/>
        <w:rPr>
          <w:rFonts w:ascii="Arial" w:hAnsi="Arial" w:cs="Arial"/>
        </w:rPr>
      </w:pPr>
      <w:r w:rsidRPr="004B216B">
        <w:rPr>
          <w:rFonts w:ascii="Arial" w:hAnsi="Arial" w:cs="Arial"/>
        </w:rPr>
        <w:t>prowadzenie mediacji w sprawie spornej i podejmowanie ostatecznych decyzji należy do dyrektora przedszkola;</w:t>
      </w:r>
    </w:p>
    <w:p w:rsidR="00CD71C2" w:rsidRPr="004B216B" w:rsidRDefault="00CD71C2" w:rsidP="00815EE9">
      <w:pPr>
        <w:widowControl/>
        <w:numPr>
          <w:ilvl w:val="1"/>
          <w:numId w:val="12"/>
        </w:numPr>
        <w:overflowPunct/>
        <w:adjustRightInd/>
        <w:spacing w:line="360" w:lineRule="auto"/>
        <w:ind w:left="1134" w:hanging="425"/>
        <w:rPr>
          <w:rFonts w:ascii="Arial" w:hAnsi="Arial" w:cs="Arial"/>
        </w:rPr>
      </w:pPr>
      <w:r w:rsidRPr="004B216B">
        <w:rPr>
          <w:rFonts w:ascii="Arial" w:hAnsi="Arial" w:cs="Arial"/>
        </w:rPr>
        <w:t>przed rozstrzygnięciem sporu dyrektor przedszkola jest zobowiązany zapoznać się ze stanowiskiem każdej ze stron, zachowując bezstronność w ocenie tych stanowisk;</w:t>
      </w:r>
    </w:p>
    <w:p w:rsidR="00970D01" w:rsidRDefault="00CD71C2" w:rsidP="00815EE9">
      <w:pPr>
        <w:widowControl/>
        <w:numPr>
          <w:ilvl w:val="1"/>
          <w:numId w:val="12"/>
        </w:numPr>
        <w:tabs>
          <w:tab w:val="clear" w:pos="720"/>
          <w:tab w:val="num" w:pos="1211"/>
        </w:tabs>
        <w:overflowPunct/>
        <w:adjustRightInd/>
        <w:spacing w:line="360" w:lineRule="auto"/>
        <w:ind w:left="1134" w:hanging="425"/>
        <w:rPr>
          <w:rFonts w:ascii="Arial" w:hAnsi="Arial" w:cs="Arial"/>
        </w:rPr>
      </w:pPr>
      <w:r w:rsidRPr="004B216B">
        <w:rPr>
          <w:rFonts w:ascii="Arial" w:hAnsi="Arial" w:cs="Arial"/>
        </w:rPr>
        <w:t>dyrektor przedszkola podejmuje działani</w:t>
      </w:r>
      <w:r w:rsidR="00970D01">
        <w:rPr>
          <w:rFonts w:ascii="Arial" w:hAnsi="Arial" w:cs="Arial"/>
        </w:rPr>
        <w:t>e na pisemny wniosek któregoś z</w:t>
      </w:r>
    </w:p>
    <w:p w:rsidR="00CD71C2" w:rsidRPr="004B216B" w:rsidRDefault="00CD71C2" w:rsidP="00815EE9">
      <w:pPr>
        <w:widowControl/>
        <w:numPr>
          <w:ilvl w:val="1"/>
          <w:numId w:val="12"/>
        </w:numPr>
        <w:tabs>
          <w:tab w:val="clear" w:pos="720"/>
          <w:tab w:val="num" w:pos="1211"/>
        </w:tabs>
        <w:overflowPunct/>
        <w:adjustRightInd/>
        <w:spacing w:line="360" w:lineRule="auto"/>
        <w:ind w:left="1134" w:hanging="425"/>
        <w:rPr>
          <w:rFonts w:ascii="Arial" w:hAnsi="Arial" w:cs="Arial"/>
        </w:rPr>
      </w:pPr>
      <w:r w:rsidRPr="004B216B">
        <w:rPr>
          <w:rFonts w:ascii="Arial" w:hAnsi="Arial" w:cs="Arial"/>
        </w:rPr>
        <w:t>organów – strony sporu;</w:t>
      </w:r>
    </w:p>
    <w:p w:rsidR="00CD71C2" w:rsidRPr="004B216B" w:rsidRDefault="00CD71C2" w:rsidP="00815EE9">
      <w:pPr>
        <w:widowControl/>
        <w:numPr>
          <w:ilvl w:val="1"/>
          <w:numId w:val="12"/>
        </w:numPr>
        <w:tabs>
          <w:tab w:val="clear" w:pos="720"/>
          <w:tab w:val="num" w:pos="1211"/>
        </w:tabs>
        <w:overflowPunct/>
        <w:adjustRightInd/>
        <w:spacing w:line="360" w:lineRule="auto"/>
        <w:ind w:left="1134" w:hanging="425"/>
        <w:rPr>
          <w:rFonts w:ascii="Arial" w:hAnsi="Arial" w:cs="Arial"/>
        </w:rPr>
      </w:pPr>
      <w:r w:rsidRPr="004B216B">
        <w:rPr>
          <w:rFonts w:ascii="Arial" w:hAnsi="Arial" w:cs="Arial"/>
        </w:rPr>
        <w:t>o swoim rozstrzygnięciu wraz z uzasadnieniem dyrektor przedszkola informuje na piśmie zainteresowanych w ciągu 14 dni od złożenia informacji o sporze.</w:t>
      </w:r>
    </w:p>
    <w:p w:rsidR="00CD71C2" w:rsidRPr="004B216B" w:rsidRDefault="00CD71C2" w:rsidP="00815EE9">
      <w:pPr>
        <w:widowControl/>
        <w:numPr>
          <w:ilvl w:val="0"/>
          <w:numId w:val="12"/>
        </w:numPr>
        <w:overflowPunct/>
        <w:adjustRightInd/>
        <w:spacing w:line="360" w:lineRule="auto"/>
        <w:ind w:left="426" w:hanging="426"/>
        <w:rPr>
          <w:rFonts w:ascii="Arial" w:hAnsi="Arial" w:cs="Arial"/>
        </w:rPr>
      </w:pPr>
      <w:r w:rsidRPr="004B216B">
        <w:rPr>
          <w:rFonts w:ascii="Arial" w:hAnsi="Arial" w:cs="Aria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CD71C2" w:rsidRPr="004B216B" w:rsidRDefault="00CD71C2" w:rsidP="00815EE9">
      <w:pPr>
        <w:widowControl/>
        <w:numPr>
          <w:ilvl w:val="0"/>
          <w:numId w:val="12"/>
        </w:numPr>
        <w:overflowPunct/>
        <w:adjustRightInd/>
        <w:spacing w:line="360" w:lineRule="auto"/>
        <w:ind w:left="426" w:hanging="426"/>
        <w:rPr>
          <w:rFonts w:ascii="Arial" w:hAnsi="Arial" w:cs="Arial"/>
        </w:rPr>
      </w:pPr>
      <w:r w:rsidRPr="004B216B">
        <w:rPr>
          <w:rFonts w:ascii="Arial" w:hAnsi="Arial" w:cs="Arial"/>
        </w:rPr>
        <w:lastRenderedPageBreak/>
        <w:t>Zespół mediacyjny w pierwszej kolejności prow</w:t>
      </w:r>
      <w:r w:rsidR="004E3799">
        <w:rPr>
          <w:rFonts w:ascii="Arial" w:hAnsi="Arial" w:cs="Arial"/>
        </w:rPr>
        <w:t xml:space="preserve">adzi postępowanie mediacyjne, a w </w:t>
      </w:r>
      <w:r w:rsidRPr="004B216B">
        <w:rPr>
          <w:rFonts w:ascii="Arial" w:hAnsi="Arial" w:cs="Arial"/>
        </w:rPr>
        <w:t>przypadku niemożności rozwiązania sporu podejmuje decyzję w drodze głosowania.</w:t>
      </w:r>
    </w:p>
    <w:p w:rsidR="00CD71C2" w:rsidRPr="004B216B" w:rsidRDefault="00CD71C2" w:rsidP="00815EE9">
      <w:pPr>
        <w:widowControl/>
        <w:numPr>
          <w:ilvl w:val="0"/>
          <w:numId w:val="12"/>
        </w:numPr>
        <w:overflowPunct/>
        <w:adjustRightInd/>
        <w:spacing w:line="360" w:lineRule="auto"/>
        <w:ind w:left="426" w:hanging="426"/>
        <w:rPr>
          <w:rFonts w:ascii="Arial" w:hAnsi="Arial" w:cs="Arial"/>
        </w:rPr>
      </w:pPr>
      <w:r w:rsidRPr="004B216B">
        <w:rPr>
          <w:rFonts w:ascii="Arial" w:hAnsi="Arial" w:cs="Arial"/>
        </w:rPr>
        <w:t>Strony sporu są zobowiązane przyjąć rozstrzygnięcie zespołu mediacyjnego jako rozwiązanie ostateczne.</w:t>
      </w:r>
    </w:p>
    <w:p w:rsidR="00CD71C2" w:rsidRPr="004B216B" w:rsidRDefault="00CD71C2" w:rsidP="00815EE9">
      <w:pPr>
        <w:widowControl/>
        <w:numPr>
          <w:ilvl w:val="0"/>
          <w:numId w:val="12"/>
        </w:numPr>
        <w:overflowPunct/>
        <w:adjustRightInd/>
        <w:spacing w:line="360" w:lineRule="auto"/>
        <w:ind w:left="426" w:hanging="426"/>
        <w:rPr>
          <w:rFonts w:ascii="Arial" w:hAnsi="Arial" w:cs="Arial"/>
        </w:rPr>
      </w:pPr>
      <w:r w:rsidRPr="004B216B">
        <w:rPr>
          <w:rFonts w:ascii="Arial" w:hAnsi="Arial" w:cs="Arial"/>
        </w:rPr>
        <w:t>Każdej ze stron przysługuje prawo wniesienia zażalenia do organu prowadzącego.</w:t>
      </w:r>
    </w:p>
    <w:p w:rsidR="00CD71C2" w:rsidRPr="004B216B" w:rsidRDefault="00CD71C2" w:rsidP="004B216B">
      <w:pPr>
        <w:pStyle w:val="Nagwek1"/>
        <w:spacing w:before="0" w:after="0" w:line="360" w:lineRule="auto"/>
        <w:rPr>
          <w:rFonts w:ascii="Arial" w:hAnsi="Arial" w:cs="Arial"/>
          <w:spacing w:val="20"/>
          <w:sz w:val="24"/>
          <w:szCs w:val="24"/>
        </w:rPr>
      </w:pPr>
      <w:r w:rsidRPr="004B216B">
        <w:rPr>
          <w:rFonts w:ascii="Arial" w:hAnsi="Arial" w:cs="Arial"/>
          <w:spacing w:val="20"/>
          <w:sz w:val="24"/>
          <w:szCs w:val="24"/>
        </w:rPr>
        <w:t>DZIAŁ IV</w:t>
      </w:r>
    </w:p>
    <w:p w:rsidR="00CD71C2" w:rsidRPr="004B216B" w:rsidRDefault="00CD71C2" w:rsidP="004B216B">
      <w:pPr>
        <w:pStyle w:val="Nagwek3"/>
        <w:spacing w:before="0" w:after="0" w:line="360" w:lineRule="auto"/>
        <w:rPr>
          <w:spacing w:val="20"/>
          <w:sz w:val="24"/>
          <w:szCs w:val="24"/>
        </w:rPr>
      </w:pPr>
      <w:r w:rsidRPr="004B216B">
        <w:rPr>
          <w:spacing w:val="20"/>
          <w:sz w:val="24"/>
          <w:szCs w:val="24"/>
        </w:rPr>
        <w:t xml:space="preserve">ORGANIZACJA PRACY PRZEDSZKOLA </w:t>
      </w:r>
    </w:p>
    <w:p w:rsidR="00CD71C2" w:rsidRPr="004B216B" w:rsidRDefault="00CD71C2" w:rsidP="004B216B">
      <w:pPr>
        <w:spacing w:line="360" w:lineRule="auto"/>
        <w:rPr>
          <w:rFonts w:ascii="Arial" w:hAnsi="Arial" w:cs="Arial"/>
          <w:b/>
        </w:rPr>
      </w:pPr>
      <w:r w:rsidRPr="004B216B">
        <w:rPr>
          <w:rFonts w:ascii="Arial" w:hAnsi="Arial" w:cs="Arial"/>
          <w:b/>
        </w:rPr>
        <w:t xml:space="preserve">Rozdział 1 </w:t>
      </w:r>
    </w:p>
    <w:p w:rsidR="00CD71C2" w:rsidRPr="004B216B" w:rsidRDefault="00CD71C2" w:rsidP="004B216B">
      <w:pPr>
        <w:spacing w:line="360" w:lineRule="auto"/>
        <w:rPr>
          <w:rFonts w:ascii="Arial" w:hAnsi="Arial" w:cs="Arial"/>
          <w:b/>
        </w:rPr>
      </w:pPr>
      <w:r w:rsidRPr="004B216B">
        <w:rPr>
          <w:rFonts w:ascii="Arial" w:hAnsi="Arial" w:cs="Arial"/>
          <w:b/>
        </w:rPr>
        <w:t>Organizacja pracy przedszkola</w:t>
      </w:r>
      <w:r w:rsidR="00970D01">
        <w:rPr>
          <w:rFonts w:ascii="Arial" w:hAnsi="Arial" w:cs="Arial"/>
          <w:b/>
        </w:rPr>
        <w:t xml:space="preserve"> </w:t>
      </w:r>
    </w:p>
    <w:p w:rsidR="00CD71C2" w:rsidRPr="004B216B" w:rsidRDefault="00CD71C2" w:rsidP="004B216B">
      <w:pPr>
        <w:spacing w:line="360" w:lineRule="auto"/>
        <w:rPr>
          <w:rFonts w:ascii="Arial" w:hAnsi="Arial" w:cs="Arial"/>
        </w:rPr>
      </w:pPr>
      <w:r w:rsidRPr="004B216B">
        <w:rPr>
          <w:rFonts w:ascii="Arial" w:hAnsi="Arial" w:cs="Arial"/>
          <w:b/>
          <w:bCs/>
        </w:rPr>
        <w:t>§ 1</w:t>
      </w:r>
      <w:r w:rsidR="009D751C" w:rsidRPr="004B216B">
        <w:rPr>
          <w:rFonts w:ascii="Arial" w:hAnsi="Arial" w:cs="Arial"/>
          <w:b/>
          <w:bCs/>
        </w:rPr>
        <w:t>6</w:t>
      </w:r>
      <w:r w:rsidRPr="004B216B">
        <w:rPr>
          <w:rFonts w:ascii="Arial" w:hAnsi="Arial" w:cs="Arial"/>
          <w:b/>
          <w:bCs/>
        </w:rPr>
        <w:t>.</w:t>
      </w:r>
      <w:r w:rsidRPr="004B216B">
        <w:rPr>
          <w:rFonts w:ascii="Arial" w:hAnsi="Arial" w:cs="Arial"/>
          <w:bCs/>
        </w:rPr>
        <w:t>1.</w:t>
      </w:r>
      <w:r w:rsidRPr="004B216B">
        <w:rPr>
          <w:rFonts w:ascii="Arial" w:hAnsi="Arial" w:cs="Arial"/>
          <w:b/>
          <w:bCs/>
        </w:rPr>
        <w:t xml:space="preserve"> </w:t>
      </w:r>
      <w:r w:rsidRPr="004B216B">
        <w:rPr>
          <w:rFonts w:ascii="Arial" w:hAnsi="Arial" w:cs="Arial"/>
        </w:rPr>
        <w:t>Przedszkole funkcjonuje przez cały rok szkolny z wyjątkiem przerw ustalony</w:t>
      </w:r>
      <w:r w:rsidR="006679F3" w:rsidRPr="004B216B">
        <w:rPr>
          <w:rFonts w:ascii="Arial" w:hAnsi="Arial" w:cs="Arial"/>
        </w:rPr>
        <w:t>ch</w:t>
      </w:r>
      <w:r w:rsidRPr="004B216B">
        <w:rPr>
          <w:rFonts w:ascii="Arial" w:hAnsi="Arial" w:cs="Arial"/>
        </w:rPr>
        <w:t xml:space="preserve"> przez organ prowadzący.</w:t>
      </w:r>
    </w:p>
    <w:p w:rsidR="00CD71C2" w:rsidRPr="004B216B" w:rsidRDefault="00CD71C2" w:rsidP="00815EE9">
      <w:pPr>
        <w:widowControl/>
        <w:numPr>
          <w:ilvl w:val="0"/>
          <w:numId w:val="13"/>
        </w:numPr>
        <w:overflowPunct/>
        <w:adjustRightInd/>
        <w:spacing w:line="360" w:lineRule="auto"/>
        <w:ind w:left="426" w:hanging="426"/>
        <w:rPr>
          <w:rFonts w:ascii="Arial" w:hAnsi="Arial" w:cs="Arial"/>
          <w:b/>
          <w:bCs/>
        </w:rPr>
      </w:pPr>
      <w:r w:rsidRPr="004B216B">
        <w:rPr>
          <w:rFonts w:ascii="Arial" w:hAnsi="Arial" w:cs="Arial"/>
        </w:rPr>
        <w:t xml:space="preserve">Przedszkole zapewnia dzieciom opiekę, wychowanie i nauczanie w godzinach </w:t>
      </w:r>
      <w:r w:rsidR="00BE55A3" w:rsidRPr="004B216B">
        <w:rPr>
          <w:rFonts w:ascii="Arial" w:hAnsi="Arial" w:cs="Arial"/>
        </w:rPr>
        <w:t>6</w:t>
      </w:r>
      <w:r w:rsidR="00BE55A3" w:rsidRPr="004B216B">
        <w:rPr>
          <w:rFonts w:ascii="Arial" w:hAnsi="Arial" w:cs="Arial"/>
          <w:vertAlign w:val="superscript"/>
        </w:rPr>
        <w:t>0</w:t>
      </w:r>
      <w:r w:rsidRPr="004B216B">
        <w:rPr>
          <w:rFonts w:ascii="Arial" w:hAnsi="Arial" w:cs="Arial"/>
          <w:vertAlign w:val="superscript"/>
        </w:rPr>
        <w:t>0</w:t>
      </w:r>
      <w:r w:rsidRPr="004B216B">
        <w:rPr>
          <w:rFonts w:ascii="Arial" w:hAnsi="Arial" w:cs="Arial"/>
        </w:rPr>
        <w:t>-16</w:t>
      </w:r>
      <w:r w:rsidRPr="004B216B">
        <w:rPr>
          <w:rFonts w:ascii="Arial" w:hAnsi="Arial" w:cs="Arial"/>
          <w:vertAlign w:val="superscript"/>
        </w:rPr>
        <w:t>30</w:t>
      </w:r>
      <w:r w:rsidRPr="004B216B">
        <w:rPr>
          <w:rFonts w:ascii="Arial" w:hAnsi="Arial" w:cs="Arial"/>
        </w:rPr>
        <w:t xml:space="preserve"> w dni robocze, od poniedziałku do piątku.</w:t>
      </w:r>
    </w:p>
    <w:p w:rsidR="00CD71C2" w:rsidRPr="004B216B" w:rsidRDefault="00CD71C2" w:rsidP="00815EE9">
      <w:pPr>
        <w:widowControl/>
        <w:numPr>
          <w:ilvl w:val="0"/>
          <w:numId w:val="13"/>
        </w:numPr>
        <w:overflowPunct/>
        <w:adjustRightInd/>
        <w:spacing w:line="360" w:lineRule="auto"/>
        <w:ind w:left="426" w:hanging="426"/>
        <w:rPr>
          <w:rFonts w:ascii="Arial" w:hAnsi="Arial" w:cs="Arial"/>
          <w:b/>
          <w:bCs/>
        </w:rPr>
      </w:pPr>
      <w:r w:rsidRPr="004B216B">
        <w:rPr>
          <w:rFonts w:ascii="Arial" w:hAnsi="Arial" w:cs="Arial"/>
        </w:rPr>
        <w:t>Przerwa wakacyjna ustala</w:t>
      </w:r>
      <w:r w:rsidR="006679F3" w:rsidRPr="004B216B">
        <w:rPr>
          <w:rFonts w:ascii="Arial" w:hAnsi="Arial" w:cs="Arial"/>
        </w:rPr>
        <w:t>na jest przez organ prowadzący przedszkola</w:t>
      </w:r>
      <w:r w:rsidR="00F27FB8" w:rsidRPr="004B216B">
        <w:rPr>
          <w:rFonts w:ascii="Arial" w:hAnsi="Arial" w:cs="Arial"/>
        </w:rPr>
        <w:t>,</w:t>
      </w:r>
      <w:r w:rsidR="006679F3" w:rsidRPr="004B216B">
        <w:rPr>
          <w:rFonts w:ascii="Arial" w:hAnsi="Arial" w:cs="Arial"/>
        </w:rPr>
        <w:t xml:space="preserve"> na wspólny wniosek dyrektora przedszkola i rady pedagogicznej. </w:t>
      </w:r>
      <w:r w:rsidRPr="004B216B">
        <w:rPr>
          <w:rFonts w:ascii="Arial" w:hAnsi="Arial" w:cs="Arial"/>
        </w:rPr>
        <w:t>W okresie przerwy dzieci mają zorganizowany pobyt w dyżurującym prze</w:t>
      </w:r>
      <w:r w:rsidR="00F27FB8" w:rsidRPr="004B216B">
        <w:rPr>
          <w:rFonts w:ascii="Arial" w:hAnsi="Arial" w:cs="Arial"/>
        </w:rPr>
        <w:t>dszkolu zastępczym.</w:t>
      </w:r>
    </w:p>
    <w:p w:rsidR="00CD71C2" w:rsidRPr="004B216B" w:rsidRDefault="00CD71C2" w:rsidP="00815EE9">
      <w:pPr>
        <w:widowControl/>
        <w:numPr>
          <w:ilvl w:val="0"/>
          <w:numId w:val="13"/>
        </w:numPr>
        <w:overflowPunct/>
        <w:adjustRightInd/>
        <w:spacing w:line="360" w:lineRule="auto"/>
        <w:ind w:left="426" w:hanging="426"/>
        <w:rPr>
          <w:rFonts w:ascii="Arial" w:hAnsi="Arial" w:cs="Arial"/>
          <w:b/>
          <w:bCs/>
        </w:rPr>
      </w:pPr>
      <w:r w:rsidRPr="004B216B">
        <w:rPr>
          <w:rFonts w:ascii="Arial" w:hAnsi="Arial" w:cs="Arial"/>
        </w:rPr>
        <w:t>Przedszkole może</w:t>
      </w:r>
      <w:r w:rsidR="00970D01">
        <w:rPr>
          <w:rFonts w:ascii="Arial" w:hAnsi="Arial" w:cs="Arial"/>
        </w:rPr>
        <w:t xml:space="preserve"> przyjmować</w:t>
      </w:r>
      <w:r w:rsidRPr="004B216B">
        <w:rPr>
          <w:rFonts w:ascii="Arial" w:hAnsi="Arial" w:cs="Arial"/>
        </w:rPr>
        <w:t xml:space="preserve"> studentów szkół wyższych na praktyki pedagogiczne na podstawie pisemnego porozumienia zawartego pomiędzy dyrektorem przedszkola a szkołą wyższą.</w:t>
      </w:r>
    </w:p>
    <w:p w:rsidR="00CD71C2" w:rsidRPr="002E0373" w:rsidRDefault="00CD71C2" w:rsidP="00815EE9">
      <w:pPr>
        <w:widowControl/>
        <w:numPr>
          <w:ilvl w:val="0"/>
          <w:numId w:val="13"/>
        </w:numPr>
        <w:overflowPunct/>
        <w:adjustRightInd/>
        <w:spacing w:line="360" w:lineRule="auto"/>
        <w:ind w:left="426" w:hanging="426"/>
        <w:rPr>
          <w:rFonts w:ascii="Arial" w:hAnsi="Arial" w:cs="Arial"/>
          <w:b/>
          <w:bCs/>
        </w:rPr>
      </w:pPr>
      <w:r w:rsidRPr="004B216B">
        <w:rPr>
          <w:rFonts w:ascii="Arial" w:hAnsi="Arial" w:cs="Arial"/>
        </w:rPr>
        <w:t>Koszty związane z przebiegiem praktyk pokrywa zakład kierujący na praktykę.</w:t>
      </w:r>
    </w:p>
    <w:p w:rsidR="00CD71C2" w:rsidRPr="004B216B" w:rsidRDefault="00CD71C2" w:rsidP="002E0373">
      <w:pPr>
        <w:tabs>
          <w:tab w:val="left" w:pos="-2160"/>
          <w:tab w:val="left" w:pos="426"/>
        </w:tabs>
        <w:spacing w:line="360" w:lineRule="auto"/>
        <w:rPr>
          <w:rFonts w:ascii="Arial" w:hAnsi="Arial" w:cs="Arial"/>
          <w:b/>
          <w:bCs/>
        </w:rPr>
      </w:pPr>
      <w:r w:rsidRPr="004B216B">
        <w:rPr>
          <w:rFonts w:ascii="Arial" w:hAnsi="Arial" w:cs="Arial"/>
          <w:b/>
          <w:bCs/>
        </w:rPr>
        <w:t>Świadczenia udzielane przez przedszkole</w:t>
      </w:r>
    </w:p>
    <w:p w:rsidR="00CD71C2" w:rsidRPr="004B216B" w:rsidRDefault="00CD71C2" w:rsidP="004B216B">
      <w:pPr>
        <w:tabs>
          <w:tab w:val="left" w:pos="-2160"/>
          <w:tab w:val="left" w:pos="426"/>
        </w:tabs>
        <w:spacing w:line="360" w:lineRule="auto"/>
        <w:ind w:left="426" w:hanging="426"/>
        <w:rPr>
          <w:rFonts w:ascii="Arial" w:hAnsi="Arial" w:cs="Arial"/>
        </w:rPr>
      </w:pPr>
      <w:r w:rsidRPr="004B216B">
        <w:rPr>
          <w:rFonts w:ascii="Arial" w:hAnsi="Arial" w:cs="Arial"/>
          <w:b/>
          <w:bCs/>
        </w:rPr>
        <w:t>§1</w:t>
      </w:r>
      <w:r w:rsidR="009D751C" w:rsidRPr="004B216B">
        <w:rPr>
          <w:rFonts w:ascii="Arial" w:hAnsi="Arial" w:cs="Arial"/>
          <w:b/>
          <w:bCs/>
        </w:rPr>
        <w:t>7</w:t>
      </w:r>
      <w:r w:rsidRPr="004B216B">
        <w:rPr>
          <w:rFonts w:ascii="Arial" w:hAnsi="Arial" w:cs="Arial"/>
          <w:b/>
          <w:bCs/>
        </w:rPr>
        <w:t>.</w:t>
      </w:r>
      <w:r w:rsidRPr="004B216B">
        <w:rPr>
          <w:rFonts w:ascii="Arial" w:hAnsi="Arial" w:cs="Arial"/>
          <w:bCs/>
        </w:rPr>
        <w:t>1.</w:t>
      </w:r>
      <w:r w:rsidRPr="004B216B">
        <w:rPr>
          <w:rFonts w:ascii="Arial" w:hAnsi="Arial" w:cs="Arial"/>
          <w:b/>
          <w:bCs/>
        </w:rPr>
        <w:t xml:space="preserve"> </w:t>
      </w:r>
      <w:r w:rsidRPr="004B216B">
        <w:rPr>
          <w:rFonts w:ascii="Arial" w:hAnsi="Arial" w:cs="Arial"/>
        </w:rPr>
        <w:t xml:space="preserve">Świadczenia udzielane przez przedszkole są nieodpłatne w zakresie realizacji </w:t>
      </w:r>
      <w:r w:rsidRPr="004B216B">
        <w:rPr>
          <w:rFonts w:ascii="Arial" w:hAnsi="Arial" w:cs="Arial"/>
          <w:bCs/>
          <w:iCs/>
        </w:rPr>
        <w:t>podstawy programowej wychowania przedszkolnego.</w:t>
      </w:r>
      <w:r w:rsidRPr="004B216B">
        <w:rPr>
          <w:rFonts w:ascii="Arial" w:hAnsi="Arial" w:cs="Arial"/>
        </w:rPr>
        <w:t xml:space="preserve"> </w:t>
      </w:r>
    </w:p>
    <w:p w:rsidR="00CD71C2" w:rsidRPr="004B216B" w:rsidRDefault="00CD71C2" w:rsidP="00815EE9">
      <w:pPr>
        <w:widowControl/>
        <w:numPr>
          <w:ilvl w:val="0"/>
          <w:numId w:val="14"/>
        </w:numPr>
        <w:tabs>
          <w:tab w:val="left" w:pos="-2160"/>
          <w:tab w:val="left" w:pos="426"/>
        </w:tabs>
        <w:overflowPunct/>
        <w:adjustRightInd/>
        <w:spacing w:line="360" w:lineRule="auto"/>
        <w:ind w:left="426" w:hanging="426"/>
        <w:rPr>
          <w:rFonts w:ascii="Arial" w:hAnsi="Arial" w:cs="Arial"/>
        </w:rPr>
      </w:pPr>
      <w:r w:rsidRPr="004B216B">
        <w:rPr>
          <w:rFonts w:ascii="Arial" w:hAnsi="Arial" w:cs="Arial"/>
        </w:rPr>
        <w:t>Przedszkole zapewnia odpłatne wyżywienie wychowankom. Wysokość dziennej stawki żywieniowe</w:t>
      </w:r>
      <w:r w:rsidR="002E0373">
        <w:rPr>
          <w:rFonts w:ascii="Arial" w:hAnsi="Arial" w:cs="Arial"/>
        </w:rPr>
        <w:t xml:space="preserve">j ustala dyrektor przedszkola w </w:t>
      </w:r>
      <w:r w:rsidRPr="004B216B">
        <w:rPr>
          <w:rFonts w:ascii="Arial" w:hAnsi="Arial" w:cs="Arial"/>
        </w:rPr>
        <w:t>porozumieniu z organem prowadzącym na podstawie obowiązujących</w:t>
      </w:r>
      <w:r w:rsidR="002E0373">
        <w:rPr>
          <w:rFonts w:ascii="Arial" w:hAnsi="Arial" w:cs="Arial"/>
        </w:rPr>
        <w:t xml:space="preserve"> cen artykułów żywnościowych, z </w:t>
      </w:r>
      <w:r w:rsidRPr="004B216B">
        <w:rPr>
          <w:rFonts w:ascii="Arial" w:hAnsi="Arial" w:cs="Arial"/>
        </w:rPr>
        <w:t>uwzględnieniem norm żywieniowych.</w:t>
      </w:r>
    </w:p>
    <w:p w:rsidR="00CD71C2" w:rsidRPr="004B216B" w:rsidRDefault="00CD71C2" w:rsidP="00815EE9">
      <w:pPr>
        <w:widowControl/>
        <w:numPr>
          <w:ilvl w:val="0"/>
          <w:numId w:val="14"/>
        </w:numPr>
        <w:tabs>
          <w:tab w:val="left" w:pos="-2160"/>
          <w:tab w:val="left" w:pos="426"/>
        </w:tabs>
        <w:overflowPunct/>
        <w:adjustRightInd/>
        <w:spacing w:line="360" w:lineRule="auto"/>
        <w:ind w:left="426" w:hanging="426"/>
        <w:rPr>
          <w:rFonts w:ascii="Arial" w:hAnsi="Arial" w:cs="Arial"/>
        </w:rPr>
      </w:pPr>
      <w:r w:rsidRPr="004B216B">
        <w:rPr>
          <w:rFonts w:ascii="Arial" w:hAnsi="Arial" w:cs="Arial"/>
        </w:rPr>
        <w:t>Organ prowadzący prz</w:t>
      </w:r>
      <w:r w:rsidR="00302913" w:rsidRPr="004B216B">
        <w:rPr>
          <w:rFonts w:ascii="Arial" w:hAnsi="Arial" w:cs="Arial"/>
        </w:rPr>
        <w:t xml:space="preserve">edszkole może zwolnić rodziców </w:t>
      </w:r>
      <w:r w:rsidRPr="004B216B">
        <w:rPr>
          <w:rFonts w:ascii="Arial" w:hAnsi="Arial" w:cs="Arial"/>
        </w:rPr>
        <w:t xml:space="preserve">z całości lub części opłat, </w:t>
      </w:r>
      <w:r w:rsidR="002E0373">
        <w:rPr>
          <w:rFonts w:ascii="Arial" w:hAnsi="Arial" w:cs="Arial"/>
        </w:rPr>
        <w:t>o których mowa w ust. 2:</w:t>
      </w:r>
    </w:p>
    <w:p w:rsidR="00CD71C2" w:rsidRPr="004B216B" w:rsidRDefault="00CD71C2" w:rsidP="004B216B">
      <w:pPr>
        <w:pStyle w:val="Default"/>
        <w:spacing w:line="360" w:lineRule="auto"/>
        <w:ind w:left="360"/>
        <w:rPr>
          <w:rFonts w:ascii="Arial" w:hAnsi="Arial" w:cs="Arial"/>
        </w:rPr>
      </w:pPr>
      <w:r w:rsidRPr="004B216B">
        <w:rPr>
          <w:rFonts w:ascii="Arial" w:hAnsi="Arial" w:cs="Arial"/>
        </w:rPr>
        <w:t>1) w przypadku szczególnie trudne</w:t>
      </w:r>
      <w:r w:rsidR="002E0373">
        <w:rPr>
          <w:rFonts w:ascii="Arial" w:hAnsi="Arial" w:cs="Arial"/>
        </w:rPr>
        <w:t>j sytuacji materialnej rodziny;</w:t>
      </w:r>
    </w:p>
    <w:p w:rsidR="00CD71C2" w:rsidRPr="004B216B" w:rsidRDefault="00CD71C2" w:rsidP="004B216B">
      <w:pPr>
        <w:pStyle w:val="Default"/>
        <w:spacing w:line="360" w:lineRule="auto"/>
        <w:ind w:left="360"/>
        <w:rPr>
          <w:rFonts w:ascii="Arial" w:hAnsi="Arial" w:cs="Arial"/>
        </w:rPr>
      </w:pPr>
      <w:r w:rsidRPr="004B216B">
        <w:rPr>
          <w:rFonts w:ascii="Arial" w:hAnsi="Arial" w:cs="Arial"/>
        </w:rPr>
        <w:t>2) w szczególnie uzas</w:t>
      </w:r>
      <w:r w:rsidR="002E0373">
        <w:rPr>
          <w:rFonts w:ascii="Arial" w:hAnsi="Arial" w:cs="Arial"/>
        </w:rPr>
        <w:t>adnionych przypadkach losowych.</w:t>
      </w:r>
    </w:p>
    <w:p w:rsidR="00CD71C2" w:rsidRPr="002E0373" w:rsidRDefault="00CD71C2" w:rsidP="00815EE9">
      <w:pPr>
        <w:widowControl/>
        <w:numPr>
          <w:ilvl w:val="0"/>
          <w:numId w:val="14"/>
        </w:numPr>
        <w:tabs>
          <w:tab w:val="left" w:pos="-2160"/>
          <w:tab w:val="left" w:pos="426"/>
        </w:tabs>
        <w:overflowPunct/>
        <w:adjustRightInd/>
        <w:spacing w:line="360" w:lineRule="auto"/>
        <w:ind w:left="426" w:hanging="426"/>
        <w:rPr>
          <w:rFonts w:ascii="Arial" w:hAnsi="Arial" w:cs="Arial"/>
        </w:rPr>
      </w:pPr>
      <w:r w:rsidRPr="004B216B">
        <w:rPr>
          <w:rFonts w:ascii="Arial" w:hAnsi="Arial" w:cs="Arial"/>
        </w:rPr>
        <w:lastRenderedPageBreak/>
        <w:t>Deklaracje dotyczące czasu pobytu dziecka w przedszkolu oraz rodzajów spożywanych posiłków, rodzice zgłaszają w momencie przyjmowania dziecka do przedszkola. Wszelkie zmiany w trakcie roku szkolnego wy</w:t>
      </w:r>
      <w:r w:rsidR="00BE55A3" w:rsidRPr="004B216B">
        <w:rPr>
          <w:rFonts w:ascii="Arial" w:hAnsi="Arial" w:cs="Arial"/>
        </w:rPr>
        <w:t xml:space="preserve">magają pisemnego wystąpienia </w:t>
      </w:r>
      <w:r w:rsidRPr="004B216B">
        <w:rPr>
          <w:rFonts w:ascii="Arial" w:hAnsi="Arial" w:cs="Arial"/>
        </w:rPr>
        <w:t>do dyrektora przedszkola. W uzasadnionych przypadkach dyrektor przedszkola uwzględnia zmiany z pierwszym dniem kolejnego miesiąca.</w:t>
      </w:r>
    </w:p>
    <w:p w:rsidR="00CD71C2" w:rsidRPr="004B216B" w:rsidRDefault="002C6604" w:rsidP="004B216B">
      <w:pPr>
        <w:spacing w:line="360" w:lineRule="auto"/>
        <w:rPr>
          <w:rFonts w:ascii="Arial" w:hAnsi="Arial" w:cs="Arial"/>
          <w:b/>
          <w:bCs/>
        </w:rPr>
      </w:pPr>
      <w:r w:rsidRPr="004B216B">
        <w:rPr>
          <w:rFonts w:ascii="Arial" w:hAnsi="Arial" w:cs="Arial"/>
          <w:b/>
          <w:bCs/>
        </w:rPr>
        <w:t>Arkusz organizacji przedszkola</w:t>
      </w:r>
    </w:p>
    <w:p w:rsidR="00CD71C2" w:rsidRPr="004B216B" w:rsidRDefault="00CD71C2" w:rsidP="004B216B">
      <w:pPr>
        <w:spacing w:line="360" w:lineRule="auto"/>
        <w:rPr>
          <w:rFonts w:ascii="Arial" w:hAnsi="Arial" w:cs="Arial"/>
        </w:rPr>
      </w:pPr>
      <w:r w:rsidRPr="004B216B">
        <w:rPr>
          <w:rFonts w:ascii="Arial" w:hAnsi="Arial" w:cs="Arial"/>
          <w:b/>
          <w:bCs/>
        </w:rPr>
        <w:t>§ 1</w:t>
      </w:r>
      <w:r w:rsidR="009D751C" w:rsidRPr="004B216B">
        <w:rPr>
          <w:rFonts w:ascii="Arial" w:hAnsi="Arial" w:cs="Arial"/>
          <w:b/>
          <w:bCs/>
        </w:rPr>
        <w:t>8</w:t>
      </w:r>
      <w:r w:rsidRPr="004B216B">
        <w:rPr>
          <w:rFonts w:ascii="Arial" w:hAnsi="Arial" w:cs="Arial"/>
          <w:b/>
          <w:bCs/>
        </w:rPr>
        <w:t>.</w:t>
      </w:r>
      <w:r w:rsidRPr="004B216B">
        <w:rPr>
          <w:rFonts w:ascii="Arial" w:hAnsi="Arial" w:cs="Arial"/>
          <w:bCs/>
        </w:rPr>
        <w:t>1.</w:t>
      </w:r>
      <w:r w:rsidRPr="004B216B">
        <w:rPr>
          <w:rFonts w:ascii="Arial" w:hAnsi="Arial" w:cs="Arial"/>
          <w:b/>
          <w:bCs/>
        </w:rPr>
        <w:t xml:space="preserve"> </w:t>
      </w:r>
      <w:r w:rsidRPr="004B216B">
        <w:rPr>
          <w:rFonts w:ascii="Arial" w:hAnsi="Arial" w:cs="Arial"/>
        </w:rPr>
        <w:t xml:space="preserve">Organizację nauczania, wychowania </w:t>
      </w:r>
      <w:r w:rsidR="002E0373">
        <w:rPr>
          <w:rFonts w:ascii="Arial" w:hAnsi="Arial" w:cs="Arial"/>
        </w:rPr>
        <w:t xml:space="preserve">i opieki w danym roku szkolnym </w:t>
      </w:r>
      <w:r w:rsidRPr="004B216B">
        <w:rPr>
          <w:rFonts w:ascii="Arial" w:hAnsi="Arial" w:cs="Arial"/>
        </w:rPr>
        <w:t>określa arkusz</w:t>
      </w:r>
      <w:r w:rsidR="002E0373">
        <w:rPr>
          <w:rFonts w:ascii="Arial" w:hAnsi="Arial" w:cs="Arial"/>
        </w:rPr>
        <w:t xml:space="preserve"> </w:t>
      </w:r>
      <w:r w:rsidRPr="004B216B">
        <w:rPr>
          <w:rFonts w:ascii="Arial" w:hAnsi="Arial" w:cs="Arial"/>
        </w:rPr>
        <w:t>organizacji przedszkola opracowany przez dyrektora przedszkola w terminie określonym</w:t>
      </w:r>
      <w:r w:rsidR="002E0373">
        <w:rPr>
          <w:rFonts w:ascii="Arial" w:hAnsi="Arial" w:cs="Arial"/>
        </w:rPr>
        <w:t xml:space="preserve"> </w:t>
      </w:r>
      <w:r w:rsidRPr="004B216B">
        <w:rPr>
          <w:rFonts w:ascii="Arial" w:hAnsi="Arial" w:cs="Arial"/>
        </w:rPr>
        <w:t>w drodze rozporządzenia MEN.</w:t>
      </w:r>
    </w:p>
    <w:p w:rsidR="00CD71C2" w:rsidRPr="004B216B" w:rsidRDefault="00CD71C2" w:rsidP="00815EE9">
      <w:pPr>
        <w:widowControl/>
        <w:numPr>
          <w:ilvl w:val="0"/>
          <w:numId w:val="15"/>
        </w:numPr>
        <w:overflowPunct/>
        <w:adjustRightInd/>
        <w:spacing w:line="360" w:lineRule="auto"/>
        <w:ind w:left="426" w:hanging="426"/>
        <w:rPr>
          <w:rFonts w:ascii="Arial" w:hAnsi="Arial" w:cs="Arial"/>
          <w:b/>
          <w:bCs/>
        </w:rPr>
      </w:pPr>
      <w:r w:rsidRPr="004B216B">
        <w:rPr>
          <w:rFonts w:ascii="Arial" w:hAnsi="Arial" w:cs="Arial"/>
        </w:rPr>
        <w:t>Arkusz organizacji przedszkola zatwierdza organ prowadzący w terminie określonym w drodze r</w:t>
      </w:r>
      <w:r w:rsidR="002E0373">
        <w:rPr>
          <w:rFonts w:ascii="Arial" w:hAnsi="Arial" w:cs="Arial"/>
        </w:rPr>
        <w:t xml:space="preserve">ozporządzenia MEN, po uzyskaniu opinii </w:t>
      </w:r>
      <w:r w:rsidRPr="004B216B">
        <w:rPr>
          <w:rFonts w:ascii="Arial" w:hAnsi="Arial" w:cs="Arial"/>
        </w:rPr>
        <w:t>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CD71C2" w:rsidRPr="004B216B" w:rsidRDefault="00CD71C2" w:rsidP="00815EE9">
      <w:pPr>
        <w:widowControl/>
        <w:numPr>
          <w:ilvl w:val="0"/>
          <w:numId w:val="15"/>
        </w:numPr>
        <w:overflowPunct/>
        <w:adjustRightInd/>
        <w:spacing w:line="360" w:lineRule="auto"/>
        <w:ind w:left="426" w:hanging="426"/>
        <w:rPr>
          <w:rFonts w:ascii="Arial" w:hAnsi="Arial" w:cs="Arial"/>
          <w:b/>
          <w:bCs/>
        </w:rPr>
      </w:pPr>
      <w:r w:rsidRPr="004B216B">
        <w:rPr>
          <w:rFonts w:ascii="Arial" w:hAnsi="Arial" w:cs="Arial"/>
        </w:rPr>
        <w:t>W arkuszu organizacji określa się w szczególności:</w:t>
      </w:r>
    </w:p>
    <w:p w:rsidR="00CD71C2" w:rsidRPr="004B216B" w:rsidRDefault="00CD71C2" w:rsidP="00815EE9">
      <w:pPr>
        <w:widowControl/>
        <w:numPr>
          <w:ilvl w:val="1"/>
          <w:numId w:val="16"/>
        </w:numPr>
        <w:tabs>
          <w:tab w:val="num" w:pos="851"/>
        </w:tabs>
        <w:overflowPunct/>
        <w:adjustRightInd/>
        <w:spacing w:line="360" w:lineRule="auto"/>
        <w:ind w:left="1418" w:hanging="851"/>
        <w:rPr>
          <w:rFonts w:ascii="Arial" w:hAnsi="Arial" w:cs="Arial"/>
        </w:rPr>
      </w:pPr>
      <w:r w:rsidRPr="004B216B">
        <w:rPr>
          <w:rFonts w:ascii="Arial" w:hAnsi="Arial" w:cs="Arial"/>
        </w:rPr>
        <w:t>liczbę oddziałów;</w:t>
      </w:r>
    </w:p>
    <w:p w:rsidR="00CD71C2" w:rsidRPr="004B216B" w:rsidRDefault="002E0373" w:rsidP="00815EE9">
      <w:pPr>
        <w:widowControl/>
        <w:numPr>
          <w:ilvl w:val="1"/>
          <w:numId w:val="16"/>
        </w:numPr>
        <w:tabs>
          <w:tab w:val="num" w:pos="851"/>
        </w:tabs>
        <w:overflowPunct/>
        <w:adjustRightInd/>
        <w:spacing w:line="360" w:lineRule="auto"/>
        <w:ind w:left="1418" w:hanging="851"/>
        <w:rPr>
          <w:rFonts w:ascii="Arial" w:hAnsi="Arial" w:cs="Arial"/>
        </w:rPr>
      </w:pPr>
      <w:r>
        <w:rPr>
          <w:rFonts w:ascii="Arial" w:hAnsi="Arial" w:cs="Arial"/>
        </w:rPr>
        <w:t xml:space="preserve">liczbę dzieci </w:t>
      </w:r>
      <w:r w:rsidR="00CD71C2" w:rsidRPr="004B216B">
        <w:rPr>
          <w:rFonts w:ascii="Arial" w:hAnsi="Arial" w:cs="Arial"/>
        </w:rPr>
        <w:t>w poszczególnych oddziałach;</w:t>
      </w:r>
    </w:p>
    <w:p w:rsidR="00CD71C2" w:rsidRPr="004B216B" w:rsidRDefault="00CD71C2" w:rsidP="00815EE9">
      <w:pPr>
        <w:widowControl/>
        <w:numPr>
          <w:ilvl w:val="1"/>
          <w:numId w:val="16"/>
        </w:numPr>
        <w:tabs>
          <w:tab w:val="num" w:pos="851"/>
        </w:tabs>
        <w:overflowPunct/>
        <w:adjustRightInd/>
        <w:spacing w:line="360" w:lineRule="auto"/>
        <w:ind w:left="851" w:hanging="284"/>
        <w:rPr>
          <w:rFonts w:ascii="Arial" w:hAnsi="Arial" w:cs="Arial"/>
        </w:rPr>
      </w:pPr>
      <w:r w:rsidRPr="004B216B">
        <w:rPr>
          <w:rFonts w:ascii="Arial" w:hAnsi="Arial" w:cs="Arial"/>
        </w:rPr>
        <w:t xml:space="preserve">tygodniowy wymiar zajęć religii, języka mniejszości narodowej, etnicznej lub języka regionalnego; </w:t>
      </w:r>
    </w:p>
    <w:p w:rsidR="00CD71C2" w:rsidRPr="004B216B" w:rsidRDefault="00CD71C2" w:rsidP="00815EE9">
      <w:pPr>
        <w:widowControl/>
        <w:numPr>
          <w:ilvl w:val="1"/>
          <w:numId w:val="16"/>
        </w:numPr>
        <w:tabs>
          <w:tab w:val="num" w:pos="851"/>
        </w:tabs>
        <w:overflowPunct/>
        <w:adjustRightInd/>
        <w:spacing w:line="360" w:lineRule="auto"/>
        <w:ind w:left="1418" w:hanging="851"/>
        <w:rPr>
          <w:rFonts w:ascii="Arial" w:hAnsi="Arial" w:cs="Arial"/>
        </w:rPr>
      </w:pPr>
      <w:r w:rsidRPr="004B216B">
        <w:rPr>
          <w:rFonts w:ascii="Arial" w:hAnsi="Arial" w:cs="Arial"/>
        </w:rPr>
        <w:t>czas pracy przedszkola oraz  poszczególnych oddziałów;</w:t>
      </w:r>
    </w:p>
    <w:p w:rsidR="00CD71C2" w:rsidRPr="004B216B" w:rsidRDefault="00302913" w:rsidP="00815EE9">
      <w:pPr>
        <w:widowControl/>
        <w:numPr>
          <w:ilvl w:val="1"/>
          <w:numId w:val="16"/>
        </w:numPr>
        <w:tabs>
          <w:tab w:val="num" w:pos="851"/>
        </w:tabs>
        <w:overflowPunct/>
        <w:adjustRightInd/>
        <w:spacing w:line="360" w:lineRule="auto"/>
        <w:ind w:left="851" w:hanging="284"/>
        <w:rPr>
          <w:rFonts w:ascii="Arial" w:hAnsi="Arial" w:cs="Arial"/>
        </w:rPr>
      </w:pPr>
      <w:r w:rsidRPr="004B216B">
        <w:rPr>
          <w:rFonts w:ascii="Arial" w:hAnsi="Arial" w:cs="Arial"/>
        </w:rPr>
        <w:t xml:space="preserve">liczbę pracowników ogółem, </w:t>
      </w:r>
      <w:r w:rsidR="00CD71C2" w:rsidRPr="004B216B">
        <w:rPr>
          <w:rFonts w:ascii="Arial" w:hAnsi="Arial" w:cs="Arial"/>
        </w:rPr>
        <w:t>w tym pracowników zajmujących stanowiska kierownicze;</w:t>
      </w:r>
    </w:p>
    <w:p w:rsidR="00CD71C2" w:rsidRPr="004B216B" w:rsidRDefault="00CD71C2" w:rsidP="00815EE9">
      <w:pPr>
        <w:widowControl/>
        <w:numPr>
          <w:ilvl w:val="1"/>
          <w:numId w:val="16"/>
        </w:numPr>
        <w:tabs>
          <w:tab w:val="num" w:pos="851"/>
        </w:tabs>
        <w:overflowPunct/>
        <w:adjustRightInd/>
        <w:spacing w:line="360" w:lineRule="auto"/>
        <w:ind w:left="851" w:hanging="284"/>
        <w:rPr>
          <w:rFonts w:ascii="Arial" w:hAnsi="Arial" w:cs="Arial"/>
        </w:rPr>
      </w:pPr>
      <w:r w:rsidRPr="004B216B">
        <w:rPr>
          <w:rFonts w:ascii="Arial" w:hAnsi="Arial" w:cs="Arial"/>
        </w:rPr>
        <w:t xml:space="preserve"> liczbę nauczycieli wraz z informacją o ich kwalifikacjach i awansie zawodowym;</w:t>
      </w:r>
    </w:p>
    <w:p w:rsidR="00CD71C2" w:rsidRPr="004B216B" w:rsidRDefault="00BE55A3" w:rsidP="00815EE9">
      <w:pPr>
        <w:widowControl/>
        <w:numPr>
          <w:ilvl w:val="1"/>
          <w:numId w:val="16"/>
        </w:numPr>
        <w:tabs>
          <w:tab w:val="clear" w:pos="1211"/>
          <w:tab w:val="num" w:pos="786"/>
          <w:tab w:val="num" w:pos="851"/>
        </w:tabs>
        <w:overflowPunct/>
        <w:adjustRightInd/>
        <w:spacing w:line="360" w:lineRule="auto"/>
        <w:ind w:left="851" w:hanging="284"/>
        <w:rPr>
          <w:rFonts w:ascii="Arial" w:hAnsi="Arial" w:cs="Arial"/>
        </w:rPr>
      </w:pPr>
      <w:r w:rsidRPr="004B216B">
        <w:rPr>
          <w:rFonts w:ascii="Arial" w:hAnsi="Arial" w:cs="Arial"/>
        </w:rPr>
        <w:t xml:space="preserve"> </w:t>
      </w:r>
      <w:r w:rsidR="00CD71C2" w:rsidRPr="004B216B">
        <w:rPr>
          <w:rFonts w:ascii="Arial" w:hAnsi="Arial" w:cs="Arial"/>
        </w:rPr>
        <w:t>liczbę pracowników administracji i obsługi oraz etatów przeliczeniowych;</w:t>
      </w:r>
    </w:p>
    <w:p w:rsidR="00CD71C2" w:rsidRPr="004B216B" w:rsidRDefault="00BE55A3" w:rsidP="00815EE9">
      <w:pPr>
        <w:widowControl/>
        <w:numPr>
          <w:ilvl w:val="1"/>
          <w:numId w:val="16"/>
        </w:numPr>
        <w:tabs>
          <w:tab w:val="clear" w:pos="1211"/>
          <w:tab w:val="num" w:pos="786"/>
          <w:tab w:val="num" w:pos="851"/>
        </w:tabs>
        <w:overflowPunct/>
        <w:adjustRightInd/>
        <w:spacing w:line="360" w:lineRule="auto"/>
        <w:ind w:left="851" w:hanging="284"/>
        <w:rPr>
          <w:rFonts w:ascii="Arial" w:hAnsi="Arial" w:cs="Arial"/>
        </w:rPr>
      </w:pPr>
      <w:r w:rsidRPr="004B216B">
        <w:rPr>
          <w:rFonts w:ascii="Arial" w:hAnsi="Arial" w:cs="Arial"/>
        </w:rPr>
        <w:t xml:space="preserve"> </w:t>
      </w:r>
      <w:r w:rsidR="00CD71C2" w:rsidRPr="004B216B">
        <w:rPr>
          <w:rFonts w:ascii="Arial" w:hAnsi="Arial" w:cs="Arial"/>
        </w:rPr>
        <w:t xml:space="preserve">ogólną liczbę godzin zajęć edukacyjnych lub godzin pracy finansowanych ze środków przydzielonych przez organ prowadzący przedszkole, w tym liczbę godzin zajęć realizowanych w ramach pomocy psychologiczno-pedagogicznej, zajęć rewalidacyjnych oraz innych zajęć wspomagających proces kształcenia, realizowanych w szczególności przez pedagoga, psychologa, logopedę i innych nauczycieli; </w:t>
      </w:r>
    </w:p>
    <w:p w:rsidR="006F3853" w:rsidRPr="00C467B2" w:rsidRDefault="00BE55A3" w:rsidP="00815EE9">
      <w:pPr>
        <w:widowControl/>
        <w:numPr>
          <w:ilvl w:val="1"/>
          <w:numId w:val="16"/>
        </w:numPr>
        <w:tabs>
          <w:tab w:val="clear" w:pos="1211"/>
          <w:tab w:val="num" w:pos="786"/>
          <w:tab w:val="num" w:pos="851"/>
        </w:tabs>
        <w:overflowPunct/>
        <w:adjustRightInd/>
        <w:spacing w:line="360" w:lineRule="auto"/>
        <w:ind w:left="851" w:hanging="284"/>
        <w:rPr>
          <w:rFonts w:ascii="Arial" w:hAnsi="Arial" w:cs="Arial"/>
        </w:rPr>
      </w:pPr>
      <w:r w:rsidRPr="004B216B">
        <w:rPr>
          <w:rFonts w:ascii="Arial" w:hAnsi="Arial" w:cs="Arial"/>
        </w:rPr>
        <w:lastRenderedPageBreak/>
        <w:t xml:space="preserve"> </w:t>
      </w:r>
      <w:r w:rsidR="00CD71C2" w:rsidRPr="004B216B">
        <w:rPr>
          <w:rFonts w:ascii="Arial" w:hAnsi="Arial" w:cs="Arial"/>
        </w:rPr>
        <w:t>przerwę wakacyjną w pracy placówki.</w:t>
      </w:r>
    </w:p>
    <w:p w:rsidR="00CD71C2" w:rsidRPr="004B216B" w:rsidRDefault="00CD71C2" w:rsidP="004B216B">
      <w:pPr>
        <w:spacing w:line="360" w:lineRule="auto"/>
        <w:ind w:left="851" w:hanging="851"/>
        <w:rPr>
          <w:rFonts w:ascii="Arial" w:hAnsi="Arial" w:cs="Arial"/>
        </w:rPr>
      </w:pPr>
      <w:r w:rsidRPr="004B216B">
        <w:rPr>
          <w:rFonts w:ascii="Arial" w:hAnsi="Arial" w:cs="Arial"/>
          <w:b/>
          <w:bCs/>
        </w:rPr>
        <w:t>Oddziały przedszkolne</w:t>
      </w:r>
    </w:p>
    <w:p w:rsidR="00CD71C2" w:rsidRPr="004B216B" w:rsidRDefault="00CD71C2" w:rsidP="00C467B2">
      <w:pPr>
        <w:spacing w:line="360" w:lineRule="auto"/>
        <w:ind w:left="142" w:hanging="142"/>
        <w:rPr>
          <w:rFonts w:ascii="Arial" w:hAnsi="Arial" w:cs="Arial"/>
        </w:rPr>
      </w:pPr>
      <w:r w:rsidRPr="004B216B">
        <w:rPr>
          <w:rFonts w:ascii="Arial" w:hAnsi="Arial" w:cs="Arial"/>
          <w:b/>
          <w:bCs/>
        </w:rPr>
        <w:t xml:space="preserve">§ </w:t>
      </w:r>
      <w:r w:rsidR="009D751C" w:rsidRPr="004B216B">
        <w:rPr>
          <w:rFonts w:ascii="Arial" w:hAnsi="Arial" w:cs="Arial"/>
          <w:b/>
          <w:bCs/>
        </w:rPr>
        <w:t>19</w:t>
      </w:r>
      <w:r w:rsidRPr="004B216B">
        <w:rPr>
          <w:rFonts w:ascii="Arial" w:hAnsi="Arial" w:cs="Arial"/>
          <w:b/>
          <w:bCs/>
        </w:rPr>
        <w:t>.</w:t>
      </w:r>
      <w:r w:rsidR="00C467B2">
        <w:rPr>
          <w:rFonts w:ascii="Arial" w:hAnsi="Arial" w:cs="Arial"/>
        </w:rPr>
        <w:t>1.</w:t>
      </w:r>
      <w:r w:rsidRPr="004B216B">
        <w:rPr>
          <w:rFonts w:ascii="Arial" w:hAnsi="Arial" w:cs="Arial"/>
        </w:rPr>
        <w:t xml:space="preserve">Podstawową jednostką organizacyjną przedszkola jest oddział złożony z dzieci </w:t>
      </w:r>
      <w:r w:rsidR="00C467B2">
        <w:rPr>
          <w:rFonts w:ascii="Arial" w:hAnsi="Arial" w:cs="Arial"/>
        </w:rPr>
        <w:t xml:space="preserve">w </w:t>
      </w:r>
      <w:r w:rsidRPr="004B216B">
        <w:rPr>
          <w:rFonts w:ascii="Arial" w:hAnsi="Arial" w:cs="Arial"/>
        </w:rPr>
        <w:t>zbliżonym wieku, z uwzględnieniem ich potrzeb, zainteresowań, uzdolnień, stopnia</w:t>
      </w:r>
      <w:r w:rsidR="00C467B2">
        <w:rPr>
          <w:rFonts w:ascii="Arial" w:hAnsi="Arial" w:cs="Arial"/>
        </w:rPr>
        <w:t xml:space="preserve"> </w:t>
      </w:r>
      <w:r w:rsidRPr="004B216B">
        <w:rPr>
          <w:rFonts w:ascii="Arial" w:hAnsi="Arial" w:cs="Arial"/>
        </w:rPr>
        <w:t xml:space="preserve">i rodzaju niepełnosprawności. </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Ze względów organiz</w:t>
      </w:r>
      <w:r w:rsidR="00C467B2">
        <w:rPr>
          <w:rFonts w:ascii="Arial" w:hAnsi="Arial" w:cs="Arial"/>
        </w:rPr>
        <w:t>acyjnych dopuszcza się łączenie</w:t>
      </w:r>
      <w:r w:rsidRPr="004B216B">
        <w:rPr>
          <w:rFonts w:ascii="Arial" w:hAnsi="Arial" w:cs="Arial"/>
        </w:rPr>
        <w:t xml:space="preserve"> w oddziale dzieci </w:t>
      </w:r>
      <w:r w:rsidR="00C467B2">
        <w:rPr>
          <w:rFonts w:ascii="Arial" w:hAnsi="Arial" w:cs="Arial"/>
        </w:rPr>
        <w:t xml:space="preserve">w </w:t>
      </w:r>
      <w:r w:rsidR="00BE55A3" w:rsidRPr="004B216B">
        <w:rPr>
          <w:rFonts w:ascii="Arial" w:hAnsi="Arial" w:cs="Arial"/>
        </w:rPr>
        <w:t>zbliżonym wieku</w:t>
      </w:r>
      <w:r w:rsidRPr="004B216B">
        <w:rPr>
          <w:rFonts w:ascii="Arial" w:hAnsi="Arial" w:cs="Arial"/>
        </w:rPr>
        <w:t>.</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 xml:space="preserve">Liczba dzieci w oddziale przedszkolnym wynosi nie więcej niż 25. </w:t>
      </w:r>
      <w:r w:rsidR="00344603" w:rsidRPr="004B216B">
        <w:rPr>
          <w:rFonts w:ascii="Arial" w:hAnsi="Arial" w:cs="Arial"/>
        </w:rPr>
        <w:t xml:space="preserve">W razie konieczności może być ona zwiększona zgodnie z rozporządzeniem właściwego ministra, dla dzieci będących obywatelami kraju objętego działaniami wojennymi – uchodźców wojennych. </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W oddziałach do których są przyjmowane dzieci niepełnosprawne liczba wychowanków może być zmniejszona.</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Oddziały integracyjne mogą być utworzone na wniosek dyrektora placówki za zgodą organu prowadzącego.</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 xml:space="preserve">Godziny zajęć nauczania, wychowania i opieki w przedszkolu trwają 60 minut. </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Czas prowadzonych zajęć – w szczególności nauki religii i zajęć rewalidacyjnych, powinien być dostosowany do możliwoś</w:t>
      </w:r>
      <w:r w:rsidR="00C467B2">
        <w:rPr>
          <w:rFonts w:ascii="Arial" w:hAnsi="Arial" w:cs="Arial"/>
        </w:rPr>
        <w:t>ci rozwojowych dzieci i wynosi:</w:t>
      </w:r>
    </w:p>
    <w:p w:rsidR="00CD71C2" w:rsidRPr="004B216B" w:rsidRDefault="00CD71C2" w:rsidP="004B216B">
      <w:pPr>
        <w:spacing w:line="360" w:lineRule="auto"/>
        <w:ind w:left="567"/>
        <w:rPr>
          <w:rFonts w:ascii="Arial" w:hAnsi="Arial" w:cs="Arial"/>
        </w:rPr>
      </w:pPr>
      <w:r w:rsidRPr="004B216B">
        <w:rPr>
          <w:rFonts w:ascii="Arial" w:hAnsi="Arial" w:cs="Arial"/>
        </w:rPr>
        <w:t>1) z dziećmi w wieku 3-4 lata – około 15 minut;</w:t>
      </w:r>
    </w:p>
    <w:p w:rsidR="00CD71C2" w:rsidRPr="004B216B" w:rsidRDefault="00CD71C2" w:rsidP="004B216B">
      <w:pPr>
        <w:spacing w:line="360" w:lineRule="auto"/>
        <w:ind w:left="567"/>
        <w:rPr>
          <w:rFonts w:ascii="Arial" w:hAnsi="Arial" w:cs="Arial"/>
        </w:rPr>
      </w:pPr>
      <w:r w:rsidRPr="004B216B">
        <w:rPr>
          <w:rFonts w:ascii="Arial" w:hAnsi="Arial" w:cs="Arial"/>
        </w:rPr>
        <w:t xml:space="preserve">2) z dziećmi w wieku 5-6 lata – około 30 minut. </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Bezpłatne zajęcia, na których realizowana jest podstawa programowa wychowania przedszkolnego trwają  od godz. 8.00 do godz.13.00.</w:t>
      </w:r>
    </w:p>
    <w:p w:rsidR="00CD71C2" w:rsidRPr="004B216B"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 xml:space="preserve">Jedną grupą wychowanków opiekuje </w:t>
      </w:r>
      <w:r w:rsidR="00302913" w:rsidRPr="004B216B">
        <w:rPr>
          <w:rFonts w:ascii="Arial" w:hAnsi="Arial" w:cs="Arial"/>
        </w:rPr>
        <w:t xml:space="preserve">się dwóch </w:t>
      </w:r>
      <w:r w:rsidRPr="004B216B">
        <w:rPr>
          <w:rFonts w:ascii="Arial" w:hAnsi="Arial" w:cs="Arial"/>
        </w:rPr>
        <w:t>nauczycieli wg harmonogramu opracowanego przez dyrektora przedszkola, jedna woźna oddziałowa, a w grupach dzieci trzyletnich dodatkowo pomoc nauczyciela.</w:t>
      </w:r>
    </w:p>
    <w:p w:rsidR="00C467B2" w:rsidRPr="00C467B2" w:rsidRDefault="00CD71C2" w:rsidP="00815EE9">
      <w:pPr>
        <w:widowControl/>
        <w:numPr>
          <w:ilvl w:val="0"/>
          <w:numId w:val="16"/>
        </w:numPr>
        <w:overflowPunct/>
        <w:adjustRightInd/>
        <w:spacing w:line="360" w:lineRule="auto"/>
        <w:rPr>
          <w:rFonts w:ascii="Arial" w:hAnsi="Arial" w:cs="Arial"/>
        </w:rPr>
      </w:pPr>
      <w:r w:rsidRPr="004B216B">
        <w:rPr>
          <w:rFonts w:ascii="Arial" w:hAnsi="Arial" w:cs="Arial"/>
        </w:rPr>
        <w:t>W czasie zajęć poza terenem przedszkola li</w:t>
      </w:r>
      <w:r w:rsidR="00BE55A3" w:rsidRPr="004B216B">
        <w:rPr>
          <w:rFonts w:ascii="Arial" w:hAnsi="Arial" w:cs="Arial"/>
        </w:rPr>
        <w:t>czba osób sprawujących opiekę</w:t>
      </w:r>
      <w:r w:rsidRPr="004B216B">
        <w:rPr>
          <w:rFonts w:ascii="Arial" w:hAnsi="Arial" w:cs="Arial"/>
        </w:rPr>
        <w:t xml:space="preserve">  nad dziećmi uzależniona jest od rodzaju i organizacji wycieczki. O liczbie opiekunów decyduje dyrektor przedszkola. </w:t>
      </w:r>
    </w:p>
    <w:p w:rsidR="00CD71C2" w:rsidRPr="00C467B2" w:rsidRDefault="00CD71C2" w:rsidP="00C467B2">
      <w:pPr>
        <w:widowControl/>
        <w:overflowPunct/>
        <w:adjustRightInd/>
        <w:spacing w:line="360" w:lineRule="auto"/>
        <w:ind w:left="360"/>
        <w:rPr>
          <w:rFonts w:ascii="Arial" w:hAnsi="Arial" w:cs="Arial"/>
        </w:rPr>
      </w:pPr>
      <w:r w:rsidRPr="00C467B2">
        <w:rPr>
          <w:rFonts w:ascii="Arial" w:hAnsi="Arial" w:cs="Arial"/>
          <w:b/>
          <w:bCs/>
        </w:rPr>
        <w:t>Rytm dnia/Ramowy rozkład dnia/</w:t>
      </w:r>
    </w:p>
    <w:p w:rsidR="00C467B2" w:rsidRDefault="00CD71C2" w:rsidP="004B216B">
      <w:pPr>
        <w:tabs>
          <w:tab w:val="left" w:pos="709"/>
        </w:tabs>
        <w:spacing w:line="360" w:lineRule="auto"/>
        <w:ind w:left="426" w:hanging="426"/>
        <w:rPr>
          <w:rFonts w:ascii="Arial" w:hAnsi="Arial" w:cs="Arial"/>
          <w:b/>
          <w:bCs/>
        </w:rPr>
      </w:pPr>
      <w:r w:rsidRPr="004B216B">
        <w:rPr>
          <w:rFonts w:ascii="Arial" w:hAnsi="Arial" w:cs="Arial"/>
          <w:b/>
          <w:bCs/>
        </w:rPr>
        <w:lastRenderedPageBreak/>
        <w:t>§ 2</w:t>
      </w:r>
      <w:r w:rsidR="009D751C" w:rsidRPr="004B216B">
        <w:rPr>
          <w:rFonts w:ascii="Arial" w:hAnsi="Arial" w:cs="Arial"/>
          <w:b/>
          <w:bCs/>
        </w:rPr>
        <w:t>0</w:t>
      </w:r>
      <w:r w:rsidRPr="004B216B">
        <w:rPr>
          <w:rFonts w:ascii="Arial" w:hAnsi="Arial" w:cs="Arial"/>
          <w:b/>
          <w:bCs/>
        </w:rPr>
        <w:t>.</w:t>
      </w:r>
    </w:p>
    <w:p w:rsidR="00CD71C2" w:rsidRPr="004B216B" w:rsidRDefault="00CD71C2" w:rsidP="00815EE9">
      <w:pPr>
        <w:numPr>
          <w:ilvl w:val="0"/>
          <w:numId w:val="59"/>
        </w:numPr>
        <w:tabs>
          <w:tab w:val="left" w:pos="709"/>
        </w:tabs>
        <w:spacing w:line="360" w:lineRule="auto"/>
        <w:rPr>
          <w:rFonts w:ascii="Arial" w:hAnsi="Arial" w:cs="Arial"/>
        </w:rPr>
      </w:pPr>
      <w:r w:rsidRPr="004B216B">
        <w:rPr>
          <w:rFonts w:ascii="Arial" w:hAnsi="Arial" w:cs="Arial"/>
        </w:rPr>
        <w:t>Ramowy rozkład dnia zawierający rozkład stałych godzin pracy i zajęć dydaktyczno-wychowawczych, ustalany jest przez dyrektora przedszkola na wniosek rady pedagogicznej na podstawie zatwierdzonego arkusza or</w:t>
      </w:r>
      <w:r w:rsidR="00BE55A3" w:rsidRPr="004B216B">
        <w:rPr>
          <w:rFonts w:ascii="Arial" w:hAnsi="Arial" w:cs="Arial"/>
        </w:rPr>
        <w:t xml:space="preserve">ganizacji i w porozumieniu </w:t>
      </w:r>
      <w:r w:rsidRPr="004B216B">
        <w:rPr>
          <w:rFonts w:ascii="Arial" w:hAnsi="Arial" w:cs="Arial"/>
        </w:rPr>
        <w:t>z radą rodziców. Uwzględnia on wymagania zdrowotne, higieniczne i edukacyjne, jest dostosowany do założeń progra</w:t>
      </w:r>
      <w:r w:rsidR="00C467B2">
        <w:rPr>
          <w:rFonts w:ascii="Arial" w:hAnsi="Arial" w:cs="Arial"/>
        </w:rPr>
        <w:t>mowych oraz oczekiwań rodziców.</w:t>
      </w:r>
    </w:p>
    <w:p w:rsidR="00CD71C2" w:rsidRPr="004B216B" w:rsidRDefault="00CD71C2" w:rsidP="00815EE9">
      <w:pPr>
        <w:numPr>
          <w:ilvl w:val="0"/>
          <w:numId w:val="59"/>
        </w:numPr>
        <w:tabs>
          <w:tab w:val="left" w:pos="709"/>
        </w:tabs>
        <w:spacing w:line="360" w:lineRule="auto"/>
        <w:rPr>
          <w:rFonts w:ascii="Arial" w:hAnsi="Arial" w:cs="Arial"/>
        </w:rPr>
      </w:pPr>
      <w:r w:rsidRPr="004B216B">
        <w:rPr>
          <w:rFonts w:ascii="Arial" w:hAnsi="Arial" w:cs="Arial"/>
        </w:rPr>
        <w:t>Ramowy rozkład dnia określa czas realizacji podstawy programowej oraz zajęć dodatkowych prowadzonych przez nauczycieli posiadaj</w:t>
      </w:r>
      <w:r w:rsidR="00C467B2">
        <w:rPr>
          <w:rFonts w:ascii="Arial" w:hAnsi="Arial" w:cs="Arial"/>
        </w:rPr>
        <w:t>ących odpowiednie kwalifikacje.</w:t>
      </w:r>
    </w:p>
    <w:p w:rsidR="00CD71C2" w:rsidRPr="004B216B" w:rsidRDefault="00CD71C2" w:rsidP="00815EE9">
      <w:pPr>
        <w:numPr>
          <w:ilvl w:val="0"/>
          <w:numId w:val="59"/>
        </w:numPr>
        <w:tabs>
          <w:tab w:val="left" w:pos="709"/>
        </w:tabs>
        <w:spacing w:line="360" w:lineRule="auto"/>
        <w:rPr>
          <w:rFonts w:ascii="Arial" w:hAnsi="Arial" w:cs="Arial"/>
        </w:rPr>
      </w:pPr>
      <w:r w:rsidRPr="004B216B">
        <w:rPr>
          <w:rFonts w:ascii="Arial" w:hAnsi="Arial" w:cs="Arial"/>
        </w:rPr>
        <w:t>Na podstawie ramowego rozkładu dnia nauczyc</w:t>
      </w:r>
      <w:r w:rsidR="00BE55A3" w:rsidRPr="004B216B">
        <w:rPr>
          <w:rFonts w:ascii="Arial" w:hAnsi="Arial" w:cs="Arial"/>
        </w:rPr>
        <w:t>iele, którym powierzono opiekę</w:t>
      </w:r>
      <w:r w:rsidRPr="004B216B">
        <w:rPr>
          <w:rFonts w:ascii="Arial" w:hAnsi="Arial" w:cs="Arial"/>
        </w:rPr>
        <w:t xml:space="preserve"> nad danym oddziałem, ustalają dla tego oddziału szczegółowy rozkład dnia z uwzględnieniem potrzeb, możliwości psychofiz</w:t>
      </w:r>
      <w:r w:rsidR="00C467B2">
        <w:rPr>
          <w:rFonts w:ascii="Arial" w:hAnsi="Arial" w:cs="Arial"/>
        </w:rPr>
        <w:t>ycznych i zainteresowań dzieci.</w:t>
      </w:r>
    </w:p>
    <w:p w:rsidR="00CD71C2" w:rsidRPr="004B216B" w:rsidRDefault="00CD71C2" w:rsidP="00815EE9">
      <w:pPr>
        <w:numPr>
          <w:ilvl w:val="0"/>
          <w:numId w:val="59"/>
        </w:numPr>
        <w:tabs>
          <w:tab w:val="left" w:pos="709"/>
        </w:tabs>
        <w:spacing w:line="360" w:lineRule="auto"/>
        <w:rPr>
          <w:rFonts w:ascii="Arial" w:hAnsi="Arial" w:cs="Arial"/>
        </w:rPr>
      </w:pPr>
      <w:r w:rsidRPr="004B216B">
        <w:rPr>
          <w:rFonts w:ascii="Arial" w:hAnsi="Arial" w:cs="Arial"/>
        </w:rPr>
        <w:t>Rozkład dnia  umieszcza się w dzienniku zajęć danej grupy i podaje do wiadomości rodziców.</w:t>
      </w:r>
    </w:p>
    <w:p w:rsidR="00CD71C2" w:rsidRPr="004B216B" w:rsidRDefault="00CD71C2" w:rsidP="00815EE9">
      <w:pPr>
        <w:numPr>
          <w:ilvl w:val="0"/>
          <w:numId w:val="59"/>
        </w:numPr>
        <w:tabs>
          <w:tab w:val="left" w:pos="709"/>
        </w:tabs>
        <w:spacing w:line="360" w:lineRule="auto"/>
        <w:rPr>
          <w:rFonts w:ascii="Arial" w:hAnsi="Arial" w:cs="Arial"/>
        </w:rPr>
      </w:pPr>
      <w:r w:rsidRPr="004B216B">
        <w:rPr>
          <w:rFonts w:ascii="Arial" w:hAnsi="Arial" w:cs="Arial"/>
        </w:rPr>
        <w:t xml:space="preserve">Przedszkole na wniosek rodziców organizuje naukę religii dla dzieci pięcioletnich i sześcioletnich. Naukę religii włącza się do ramowego rozkładu dnia. </w:t>
      </w:r>
    </w:p>
    <w:p w:rsidR="00CD71C2" w:rsidRPr="00C467B2" w:rsidRDefault="00CD71C2" w:rsidP="00815EE9">
      <w:pPr>
        <w:numPr>
          <w:ilvl w:val="0"/>
          <w:numId w:val="59"/>
        </w:numPr>
        <w:tabs>
          <w:tab w:val="left" w:pos="284"/>
          <w:tab w:val="left" w:pos="709"/>
        </w:tabs>
        <w:spacing w:line="360" w:lineRule="auto"/>
        <w:rPr>
          <w:rFonts w:ascii="Arial" w:hAnsi="Arial" w:cs="Arial"/>
        </w:rPr>
      </w:pPr>
      <w:r w:rsidRPr="004B216B">
        <w:rPr>
          <w:rFonts w:ascii="Arial" w:hAnsi="Arial" w:cs="Arial"/>
        </w:rPr>
        <w:t>Dzieci nie korzystające z nauki religii mają zapewnioną opiekę nauczyciela.</w:t>
      </w:r>
    </w:p>
    <w:p w:rsidR="00CD71C2" w:rsidRPr="004B216B" w:rsidRDefault="00CD71C2" w:rsidP="004B216B">
      <w:pPr>
        <w:spacing w:line="360" w:lineRule="auto"/>
        <w:rPr>
          <w:rFonts w:ascii="Arial" w:hAnsi="Arial" w:cs="Arial"/>
          <w:b/>
          <w:bCs/>
        </w:rPr>
      </w:pPr>
      <w:r w:rsidRPr="004B216B">
        <w:rPr>
          <w:rFonts w:ascii="Arial" w:hAnsi="Arial" w:cs="Arial"/>
          <w:b/>
          <w:bCs/>
        </w:rPr>
        <w:t>Funkcjonowanie przedszkola</w:t>
      </w:r>
    </w:p>
    <w:p w:rsidR="00CD71C2" w:rsidRPr="00C467B2" w:rsidRDefault="00CD71C2" w:rsidP="00C467B2">
      <w:pPr>
        <w:spacing w:line="360" w:lineRule="auto"/>
        <w:ind w:left="284" w:hanging="284"/>
        <w:rPr>
          <w:rFonts w:ascii="Arial" w:hAnsi="Arial" w:cs="Arial"/>
          <w:b/>
          <w:bCs/>
        </w:rPr>
      </w:pPr>
      <w:r w:rsidRPr="004B216B">
        <w:rPr>
          <w:rFonts w:ascii="Arial" w:hAnsi="Arial" w:cs="Arial"/>
          <w:b/>
          <w:bCs/>
        </w:rPr>
        <w:t>§2</w:t>
      </w:r>
      <w:r w:rsidR="009D751C" w:rsidRPr="004B216B">
        <w:rPr>
          <w:rFonts w:ascii="Arial" w:hAnsi="Arial" w:cs="Arial"/>
          <w:b/>
          <w:bCs/>
        </w:rPr>
        <w:t>1</w:t>
      </w:r>
      <w:r w:rsidRPr="004B216B">
        <w:rPr>
          <w:rFonts w:ascii="Arial" w:hAnsi="Arial" w:cs="Arial"/>
          <w:b/>
          <w:bCs/>
        </w:rPr>
        <w:t>.</w:t>
      </w:r>
      <w:r w:rsidRPr="004B216B">
        <w:rPr>
          <w:rFonts w:ascii="Arial" w:hAnsi="Arial" w:cs="Arial"/>
        </w:rPr>
        <w:t>W miarę możliwości organizacyjnych oraz dla zapewnienia ciągłości pracy wychowawczej i jej skuteczności, nauczyciele prowadzą swój oddział przez wszystkie lata pobytu dziecka w przedszkolu.</w:t>
      </w:r>
    </w:p>
    <w:p w:rsidR="00CD71C2" w:rsidRPr="004B216B" w:rsidRDefault="00CD71C2" w:rsidP="00815EE9">
      <w:pPr>
        <w:numPr>
          <w:ilvl w:val="0"/>
          <w:numId w:val="60"/>
        </w:numPr>
        <w:spacing w:line="360" w:lineRule="auto"/>
        <w:rPr>
          <w:rFonts w:ascii="Arial" w:hAnsi="Arial" w:cs="Arial"/>
        </w:rPr>
      </w:pPr>
      <w:r w:rsidRPr="004B216B">
        <w:rPr>
          <w:rFonts w:ascii="Arial" w:hAnsi="Arial" w:cs="Arial"/>
        </w:rPr>
        <w:t>Do realizacji zadań statutowych przedszkole wykorzystuje:</w:t>
      </w:r>
    </w:p>
    <w:p w:rsidR="00CD71C2" w:rsidRPr="004B216B" w:rsidRDefault="00CD71C2" w:rsidP="00815EE9">
      <w:pPr>
        <w:widowControl/>
        <w:numPr>
          <w:ilvl w:val="1"/>
          <w:numId w:val="17"/>
        </w:numPr>
        <w:overflowPunct/>
        <w:adjustRightInd/>
        <w:spacing w:line="360" w:lineRule="auto"/>
        <w:rPr>
          <w:rFonts w:ascii="Arial" w:hAnsi="Arial" w:cs="Arial"/>
        </w:rPr>
      </w:pPr>
      <w:r w:rsidRPr="004B216B">
        <w:rPr>
          <w:rFonts w:ascii="Arial" w:hAnsi="Arial" w:cs="Arial"/>
        </w:rPr>
        <w:t>sale do zajęć dla poszczególnych oddziałów,</w:t>
      </w:r>
    </w:p>
    <w:p w:rsidR="00CD71C2" w:rsidRPr="004B216B" w:rsidRDefault="00CD71C2" w:rsidP="00815EE9">
      <w:pPr>
        <w:widowControl/>
        <w:numPr>
          <w:ilvl w:val="1"/>
          <w:numId w:val="17"/>
        </w:numPr>
        <w:overflowPunct/>
        <w:adjustRightInd/>
        <w:spacing w:line="360" w:lineRule="auto"/>
        <w:rPr>
          <w:rFonts w:ascii="Arial" w:hAnsi="Arial" w:cs="Arial"/>
        </w:rPr>
      </w:pPr>
      <w:r w:rsidRPr="004B216B">
        <w:rPr>
          <w:rFonts w:ascii="Arial" w:hAnsi="Arial" w:cs="Arial"/>
        </w:rPr>
        <w:t>łazienki dziecięce,</w:t>
      </w:r>
    </w:p>
    <w:p w:rsidR="00CD71C2" w:rsidRPr="004B216B" w:rsidRDefault="00CD71C2" w:rsidP="00815EE9">
      <w:pPr>
        <w:widowControl/>
        <w:numPr>
          <w:ilvl w:val="1"/>
          <w:numId w:val="17"/>
        </w:numPr>
        <w:overflowPunct/>
        <w:adjustRightInd/>
        <w:spacing w:line="360" w:lineRule="auto"/>
        <w:rPr>
          <w:rFonts w:ascii="Arial" w:hAnsi="Arial" w:cs="Arial"/>
        </w:rPr>
      </w:pPr>
      <w:r w:rsidRPr="004B216B">
        <w:rPr>
          <w:rFonts w:ascii="Arial" w:hAnsi="Arial" w:cs="Arial"/>
        </w:rPr>
        <w:t>szatnie dziecięcą,</w:t>
      </w:r>
    </w:p>
    <w:p w:rsidR="00CD71C2" w:rsidRPr="004B216B" w:rsidRDefault="00CD71C2" w:rsidP="00815EE9">
      <w:pPr>
        <w:widowControl/>
        <w:numPr>
          <w:ilvl w:val="1"/>
          <w:numId w:val="17"/>
        </w:numPr>
        <w:overflowPunct/>
        <w:adjustRightInd/>
        <w:spacing w:line="360" w:lineRule="auto"/>
        <w:rPr>
          <w:rFonts w:ascii="Arial" w:hAnsi="Arial" w:cs="Arial"/>
        </w:rPr>
      </w:pPr>
      <w:r w:rsidRPr="004B216B">
        <w:rPr>
          <w:rFonts w:ascii="Arial" w:hAnsi="Arial" w:cs="Arial"/>
        </w:rPr>
        <w:t>salę gimnastyczną,</w:t>
      </w:r>
    </w:p>
    <w:p w:rsidR="00CD71C2" w:rsidRPr="004B216B" w:rsidRDefault="00CD71C2" w:rsidP="00815EE9">
      <w:pPr>
        <w:widowControl/>
        <w:numPr>
          <w:ilvl w:val="1"/>
          <w:numId w:val="17"/>
        </w:numPr>
        <w:overflowPunct/>
        <w:adjustRightInd/>
        <w:spacing w:line="360" w:lineRule="auto"/>
        <w:rPr>
          <w:rFonts w:ascii="Arial" w:hAnsi="Arial" w:cs="Arial"/>
        </w:rPr>
      </w:pPr>
      <w:r w:rsidRPr="004B216B">
        <w:rPr>
          <w:rFonts w:ascii="Arial" w:hAnsi="Arial" w:cs="Arial"/>
        </w:rPr>
        <w:t>gabinet specjalisty (logopeda),</w:t>
      </w:r>
    </w:p>
    <w:p w:rsidR="00CD71C2" w:rsidRPr="004B216B" w:rsidRDefault="00CD71C2" w:rsidP="00815EE9">
      <w:pPr>
        <w:widowControl/>
        <w:numPr>
          <w:ilvl w:val="1"/>
          <w:numId w:val="17"/>
        </w:numPr>
        <w:overflowPunct/>
        <w:adjustRightInd/>
        <w:spacing w:line="360" w:lineRule="auto"/>
        <w:rPr>
          <w:rFonts w:ascii="Arial" w:hAnsi="Arial" w:cs="Arial"/>
        </w:rPr>
      </w:pPr>
      <w:r w:rsidRPr="004B216B">
        <w:rPr>
          <w:rFonts w:ascii="Arial" w:hAnsi="Arial" w:cs="Arial"/>
        </w:rPr>
        <w:t>ogród przedszkolny.</w:t>
      </w:r>
    </w:p>
    <w:p w:rsidR="00CD71C2" w:rsidRPr="004B216B" w:rsidRDefault="00CD71C2" w:rsidP="00815EE9">
      <w:pPr>
        <w:numPr>
          <w:ilvl w:val="0"/>
          <w:numId w:val="17"/>
        </w:numPr>
        <w:spacing w:line="360" w:lineRule="auto"/>
        <w:rPr>
          <w:rFonts w:ascii="Arial" w:hAnsi="Arial" w:cs="Arial"/>
        </w:rPr>
      </w:pPr>
      <w:r w:rsidRPr="004B216B">
        <w:rPr>
          <w:rFonts w:ascii="Arial" w:hAnsi="Arial" w:cs="Arial"/>
        </w:rPr>
        <w:t>Dzieci mają możliwość codziennego korzyst</w:t>
      </w:r>
      <w:r w:rsidR="00970D01">
        <w:rPr>
          <w:rFonts w:ascii="Arial" w:hAnsi="Arial" w:cs="Arial"/>
        </w:rPr>
        <w:t xml:space="preserve">ania z ogrodu przedszkolnego, z </w:t>
      </w:r>
      <w:r w:rsidRPr="004B216B">
        <w:rPr>
          <w:rFonts w:ascii="Arial" w:hAnsi="Arial" w:cs="Arial"/>
        </w:rPr>
        <w:t>niezbędnym wyposażeniem zapewniającym dzieciom bezpieczeństwo i rekreację</w:t>
      </w:r>
      <w:r w:rsidR="00970D01">
        <w:rPr>
          <w:rFonts w:ascii="Arial" w:hAnsi="Arial" w:cs="Arial"/>
        </w:rPr>
        <w:t xml:space="preserve">. </w:t>
      </w:r>
      <w:r w:rsidRPr="004B216B">
        <w:rPr>
          <w:rFonts w:ascii="Arial" w:hAnsi="Arial" w:cs="Arial"/>
        </w:rPr>
        <w:t xml:space="preserve">Zasady pobytu dzieci w ogrodzie </w:t>
      </w:r>
      <w:r w:rsidR="00C467B2">
        <w:rPr>
          <w:rFonts w:ascii="Arial" w:hAnsi="Arial" w:cs="Arial"/>
        </w:rPr>
        <w:t>określa regulamin placu zabaw</w:t>
      </w:r>
    </w:p>
    <w:p w:rsidR="00C467B2" w:rsidRDefault="00CD71C2" w:rsidP="00815EE9">
      <w:pPr>
        <w:widowControl/>
        <w:numPr>
          <w:ilvl w:val="0"/>
          <w:numId w:val="17"/>
        </w:numPr>
        <w:overflowPunct/>
        <w:adjustRightInd/>
        <w:spacing w:line="360" w:lineRule="auto"/>
        <w:rPr>
          <w:rFonts w:ascii="Arial" w:hAnsi="Arial" w:cs="Arial"/>
        </w:rPr>
      </w:pPr>
      <w:r w:rsidRPr="004B216B">
        <w:rPr>
          <w:rFonts w:ascii="Arial" w:hAnsi="Arial" w:cs="Arial"/>
        </w:rPr>
        <w:lastRenderedPageBreak/>
        <w:t>Przedszkole organizuje różnorodne formy krajoznawstwa. Program wycieczek oraz imprez dostosowuje się do wieku, zainteresowań i potrzeb dzieci, ich stanu zdrowia oraz sprawności fizycznej.</w:t>
      </w:r>
    </w:p>
    <w:p w:rsidR="00CD71C2" w:rsidRPr="00C467B2" w:rsidRDefault="00CD71C2" w:rsidP="00815EE9">
      <w:pPr>
        <w:widowControl/>
        <w:numPr>
          <w:ilvl w:val="0"/>
          <w:numId w:val="17"/>
        </w:numPr>
        <w:overflowPunct/>
        <w:adjustRightInd/>
        <w:spacing w:line="360" w:lineRule="auto"/>
        <w:rPr>
          <w:rFonts w:ascii="Arial" w:hAnsi="Arial" w:cs="Arial"/>
        </w:rPr>
      </w:pPr>
      <w:r w:rsidRPr="00C467B2">
        <w:rPr>
          <w:rFonts w:ascii="Arial" w:hAnsi="Arial" w:cs="Arial"/>
        </w:rPr>
        <w:t>Przedszkole organizuje na terenie placówki koncerty muzyczne, inscenizacje teatralne, spotkania z twórcami kultury i sztuki.</w:t>
      </w:r>
    </w:p>
    <w:p w:rsidR="00CD71C2" w:rsidRPr="004B216B" w:rsidRDefault="00CD71C2" w:rsidP="00815EE9">
      <w:pPr>
        <w:widowControl/>
        <w:numPr>
          <w:ilvl w:val="0"/>
          <w:numId w:val="14"/>
        </w:numPr>
        <w:overflowPunct/>
        <w:adjustRightInd/>
        <w:spacing w:line="360" w:lineRule="auto"/>
        <w:ind w:left="284" w:hanging="284"/>
        <w:rPr>
          <w:rFonts w:ascii="Arial" w:hAnsi="Arial" w:cs="Arial"/>
        </w:rPr>
      </w:pPr>
      <w:r w:rsidRPr="004B216B">
        <w:rPr>
          <w:rFonts w:ascii="Arial" w:hAnsi="Arial" w:cs="Arial"/>
        </w:rPr>
        <w:t>Formy edukacyjne opisane w pkt. 4 i 5 opłacane są przez rodziców wychowanków.</w:t>
      </w:r>
    </w:p>
    <w:p w:rsidR="00CD71C2" w:rsidRPr="004B216B" w:rsidRDefault="00CD71C2" w:rsidP="00815EE9">
      <w:pPr>
        <w:widowControl/>
        <w:numPr>
          <w:ilvl w:val="0"/>
          <w:numId w:val="14"/>
        </w:numPr>
        <w:overflowPunct/>
        <w:adjustRightInd/>
        <w:spacing w:line="360" w:lineRule="auto"/>
        <w:ind w:left="284" w:hanging="284"/>
        <w:rPr>
          <w:rFonts w:ascii="Arial" w:hAnsi="Arial" w:cs="Arial"/>
        </w:rPr>
      </w:pPr>
      <w:r w:rsidRPr="004B216B">
        <w:rPr>
          <w:rFonts w:ascii="Arial" w:hAnsi="Arial" w:cs="Arial"/>
        </w:rPr>
        <w:t xml:space="preserve">Przedszkole rozwija sprawność fizyczną wychowanków poprzez zapewnienie im udziału w zajęciach ruchowych, grach i zabawach zarówno w budynku przedszkolnym, jak i na świeżym powietrzu. </w:t>
      </w:r>
    </w:p>
    <w:p w:rsidR="00CD71C2" w:rsidRPr="00970D01" w:rsidRDefault="00F64DF0" w:rsidP="00815EE9">
      <w:pPr>
        <w:widowControl/>
        <w:numPr>
          <w:ilvl w:val="0"/>
          <w:numId w:val="14"/>
        </w:numPr>
        <w:suppressAutoHyphens/>
        <w:overflowPunct/>
        <w:adjustRightInd/>
        <w:spacing w:line="360" w:lineRule="auto"/>
        <w:rPr>
          <w:rFonts w:ascii="Arial" w:hAnsi="Arial" w:cs="Arial"/>
        </w:rPr>
      </w:pPr>
      <w:r w:rsidRPr="004B216B">
        <w:rPr>
          <w:rFonts w:ascii="Arial" w:hAnsi="Arial" w:cs="Arial"/>
          <w:bCs/>
        </w:rPr>
        <w:t>W okresie organizowania zajęć z wykorzystaniem metod i technik kształcenia na odległość w razie potrzeby dzieciom może w miarę możliwości sprzętowych placówki być wypożyczony sprzęt elektroniczny niezbędny do kontynuowania nauki w domu na podstawie umowy użyczenia podpisywanej z rodzicem (opiekunem prawnym).</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Rozdział 2 </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Organizacja zajęć dodatkowych </w:t>
      </w:r>
    </w:p>
    <w:p w:rsidR="00EA6F53" w:rsidRDefault="00CD71C2" w:rsidP="004B216B">
      <w:pPr>
        <w:spacing w:line="360" w:lineRule="auto"/>
        <w:rPr>
          <w:rFonts w:ascii="Arial" w:hAnsi="Arial" w:cs="Arial"/>
          <w:b/>
          <w:bCs/>
        </w:rPr>
      </w:pPr>
      <w:r w:rsidRPr="004B216B">
        <w:rPr>
          <w:rFonts w:ascii="Arial" w:hAnsi="Arial" w:cs="Arial"/>
          <w:b/>
          <w:bCs/>
        </w:rPr>
        <w:t>§ 2</w:t>
      </w:r>
      <w:r w:rsidR="009D751C" w:rsidRPr="004B216B">
        <w:rPr>
          <w:rFonts w:ascii="Arial" w:hAnsi="Arial" w:cs="Arial"/>
          <w:b/>
          <w:bCs/>
        </w:rPr>
        <w:t>2</w:t>
      </w:r>
      <w:r w:rsidRPr="004B216B">
        <w:rPr>
          <w:rFonts w:ascii="Arial" w:hAnsi="Arial" w:cs="Arial"/>
          <w:b/>
          <w:bCs/>
        </w:rPr>
        <w:t>.</w:t>
      </w:r>
    </w:p>
    <w:p w:rsidR="00CD71C2" w:rsidRPr="004B216B" w:rsidRDefault="00CD71C2" w:rsidP="00815EE9">
      <w:pPr>
        <w:numPr>
          <w:ilvl w:val="0"/>
          <w:numId w:val="61"/>
        </w:numPr>
        <w:spacing w:line="360" w:lineRule="auto"/>
        <w:rPr>
          <w:rFonts w:ascii="Arial" w:hAnsi="Arial" w:cs="Arial"/>
          <w:color w:val="000000"/>
        </w:rPr>
      </w:pPr>
      <w:r w:rsidRPr="004B216B">
        <w:rPr>
          <w:rFonts w:ascii="Arial" w:hAnsi="Arial" w:cs="Arial"/>
          <w:color w:val="000000"/>
        </w:rPr>
        <w:t>W przedszkolu organizowane są zajęcia dodatkowe dostępne dla każdego dziecka.</w:t>
      </w:r>
    </w:p>
    <w:p w:rsidR="00CD71C2" w:rsidRPr="004B216B"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color w:val="000000"/>
        </w:rPr>
        <w:t>Za ich realizację odpowiada dyrektor przedszkola oraz organ prowadzący.</w:t>
      </w:r>
    </w:p>
    <w:p w:rsidR="00CD71C2" w:rsidRPr="004B216B"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color w:val="000000"/>
        </w:rPr>
        <w:t>Dyrektor powierza ich prowadzenie nauczycielom zatrudnionym w przedszkolu albo zatrudnia innych nauczycieli, posiadających odpowiednie kompetencje do prowadzenia danych zajęć.</w:t>
      </w:r>
    </w:p>
    <w:p w:rsidR="00CD71C2" w:rsidRPr="004B216B"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color w:val="000000"/>
        </w:rPr>
        <w:t xml:space="preserve">Organizacja i terminy zajęć dodatkowych ustalane są przez dyrektora przedszkola w porozumieniu z radą </w:t>
      </w:r>
      <w:r w:rsidRPr="004B216B">
        <w:rPr>
          <w:rFonts w:ascii="Arial" w:hAnsi="Arial" w:cs="Arial"/>
        </w:rPr>
        <w:t>pedagogiczną i radą rodziców.</w:t>
      </w:r>
    </w:p>
    <w:p w:rsidR="00CD71C2" w:rsidRPr="004B216B"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rPr>
        <w:t>Zajęcia dodatkowe dla dzieci są finansowane z budżetu miasta i nie wiążą się z ponoszeniem dodatkowych opłat przez rodziców.</w:t>
      </w:r>
    </w:p>
    <w:p w:rsidR="00CD71C2" w:rsidRPr="004B216B"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color w:val="000000"/>
        </w:rPr>
        <w:t>Rodzaj zajęć dodatkowych, ich częstotliwość i for</w:t>
      </w:r>
      <w:r w:rsidR="00BE55A3" w:rsidRPr="004B216B">
        <w:rPr>
          <w:rFonts w:ascii="Arial" w:hAnsi="Arial" w:cs="Arial"/>
          <w:color w:val="000000"/>
        </w:rPr>
        <w:t xml:space="preserve">ma organizacyjna uwzględniają </w:t>
      </w:r>
      <w:r w:rsidRPr="004B216B">
        <w:rPr>
          <w:rFonts w:ascii="Arial" w:hAnsi="Arial" w:cs="Arial"/>
          <w:color w:val="000000"/>
        </w:rPr>
        <w:t>w szczególności potrzeby i możliwości rozwojowe dzieci.</w:t>
      </w:r>
    </w:p>
    <w:p w:rsidR="00CD71C2" w:rsidRPr="004B216B"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rPr>
        <w:t>Nauczycieli prowadzących zajęcia dodatkowe obowiązuje realizowanie zadań określonych w zakresie obowiązków nauczycieli przedszkola.</w:t>
      </w:r>
    </w:p>
    <w:p w:rsidR="00113558" w:rsidRPr="00EA6F53" w:rsidRDefault="00CD71C2" w:rsidP="00815EE9">
      <w:pPr>
        <w:widowControl/>
        <w:numPr>
          <w:ilvl w:val="0"/>
          <w:numId w:val="61"/>
        </w:numPr>
        <w:overflowPunct/>
        <w:adjustRightInd/>
        <w:spacing w:line="360" w:lineRule="auto"/>
        <w:rPr>
          <w:rFonts w:ascii="Arial" w:hAnsi="Arial" w:cs="Arial"/>
          <w:color w:val="000000"/>
        </w:rPr>
      </w:pPr>
      <w:r w:rsidRPr="004B216B">
        <w:rPr>
          <w:rFonts w:ascii="Arial" w:hAnsi="Arial" w:cs="Arial"/>
          <w:bCs/>
        </w:rPr>
        <w:t>Czas trwania zajęć wynosi od 15 do 30 minut w zależności od grupy wiekowej.</w:t>
      </w:r>
    </w:p>
    <w:p w:rsidR="00CD71C2" w:rsidRPr="004B216B" w:rsidRDefault="00CD71C2" w:rsidP="004B216B">
      <w:pPr>
        <w:spacing w:line="276" w:lineRule="auto"/>
        <w:rPr>
          <w:rFonts w:ascii="Arial" w:hAnsi="Arial" w:cs="Arial"/>
          <w:b/>
          <w:bCs/>
        </w:rPr>
      </w:pPr>
      <w:r w:rsidRPr="004B216B">
        <w:rPr>
          <w:rFonts w:ascii="Arial" w:hAnsi="Arial" w:cs="Arial"/>
          <w:b/>
          <w:bCs/>
        </w:rPr>
        <w:t xml:space="preserve">Rozdział 3 </w:t>
      </w:r>
    </w:p>
    <w:p w:rsidR="00CD71C2" w:rsidRPr="004B216B" w:rsidRDefault="00CD71C2" w:rsidP="004B216B">
      <w:pPr>
        <w:pStyle w:val="Nagwek2"/>
        <w:spacing w:line="360" w:lineRule="auto"/>
        <w:rPr>
          <w:rFonts w:ascii="Arial" w:hAnsi="Arial" w:cs="Arial"/>
          <w:i w:val="0"/>
          <w:sz w:val="24"/>
          <w:szCs w:val="24"/>
        </w:rPr>
      </w:pPr>
      <w:r w:rsidRPr="004B216B">
        <w:rPr>
          <w:rFonts w:ascii="Arial" w:hAnsi="Arial" w:cs="Arial"/>
          <w:i w:val="0"/>
          <w:sz w:val="24"/>
          <w:szCs w:val="24"/>
        </w:rPr>
        <w:lastRenderedPageBreak/>
        <w:t>Zajęcia rewalidacyjno –</w:t>
      </w:r>
      <w:r w:rsidR="00A057A9" w:rsidRPr="004B216B">
        <w:rPr>
          <w:rFonts w:ascii="Arial" w:hAnsi="Arial" w:cs="Arial"/>
          <w:i w:val="0"/>
          <w:sz w:val="24"/>
          <w:szCs w:val="24"/>
        </w:rPr>
        <w:t xml:space="preserve"> wychowawcze</w:t>
      </w:r>
    </w:p>
    <w:p w:rsidR="00EA6F53" w:rsidRDefault="00CD71C2" w:rsidP="004B216B">
      <w:pPr>
        <w:spacing w:line="360" w:lineRule="auto"/>
        <w:ind w:left="426" w:hanging="426"/>
        <w:rPr>
          <w:rFonts w:ascii="Arial" w:hAnsi="Arial" w:cs="Arial"/>
          <w:b/>
          <w:bCs/>
        </w:rPr>
      </w:pPr>
      <w:r w:rsidRPr="004B216B">
        <w:rPr>
          <w:rFonts w:ascii="Arial" w:hAnsi="Arial" w:cs="Arial"/>
          <w:b/>
          <w:bCs/>
        </w:rPr>
        <w:t>§ 2</w:t>
      </w:r>
      <w:r w:rsidR="009D751C" w:rsidRPr="004B216B">
        <w:rPr>
          <w:rFonts w:ascii="Arial" w:hAnsi="Arial" w:cs="Arial"/>
          <w:b/>
          <w:bCs/>
        </w:rPr>
        <w:t>3</w:t>
      </w:r>
      <w:r w:rsidRPr="004B216B">
        <w:rPr>
          <w:rFonts w:ascii="Arial" w:hAnsi="Arial" w:cs="Arial"/>
          <w:b/>
          <w:bCs/>
        </w:rPr>
        <w:t>.</w:t>
      </w:r>
    </w:p>
    <w:p w:rsidR="006F3853" w:rsidRPr="00EA6F53" w:rsidRDefault="00CD71C2" w:rsidP="00815EE9">
      <w:pPr>
        <w:numPr>
          <w:ilvl w:val="0"/>
          <w:numId w:val="62"/>
        </w:numPr>
        <w:spacing w:line="360" w:lineRule="auto"/>
        <w:rPr>
          <w:rFonts w:ascii="Arial" w:hAnsi="Arial" w:cs="Arial"/>
          <w:b/>
          <w:bCs/>
        </w:rPr>
      </w:pPr>
      <w:r w:rsidRPr="004B216B">
        <w:rPr>
          <w:rFonts w:ascii="Arial" w:hAnsi="Arial" w:cs="Arial"/>
        </w:rPr>
        <w:t>Wychowankowi  objętemu kształceniem specjalnym dostosowuje się progr</w:t>
      </w:r>
      <w:r w:rsidR="00BE55A3" w:rsidRPr="004B216B">
        <w:rPr>
          <w:rFonts w:ascii="Arial" w:hAnsi="Arial" w:cs="Arial"/>
        </w:rPr>
        <w:t xml:space="preserve">am nauczania do indywidualnych </w:t>
      </w:r>
      <w:r w:rsidRPr="004B216B">
        <w:rPr>
          <w:rFonts w:ascii="Arial" w:hAnsi="Arial" w:cs="Arial"/>
        </w:rPr>
        <w:t>potrzeb rozwojowych i edukacyjnych oraz możliwości psychofizycznych dziecka. Dostosowanie następuje na podstawie opracowanego dla ucznia indywidualnego progr</w:t>
      </w:r>
      <w:r w:rsidR="00EA6F53">
        <w:rPr>
          <w:rFonts w:ascii="Arial" w:hAnsi="Arial" w:cs="Arial"/>
        </w:rPr>
        <w:t>amu edukacyjno-terapeutycznego.</w:t>
      </w:r>
    </w:p>
    <w:p w:rsidR="00CD71C2" w:rsidRPr="004B216B" w:rsidRDefault="00CD71C2" w:rsidP="00815EE9">
      <w:pPr>
        <w:numPr>
          <w:ilvl w:val="0"/>
          <w:numId w:val="62"/>
        </w:numPr>
        <w:spacing w:line="360" w:lineRule="auto"/>
        <w:textAlignment w:val="baseline"/>
        <w:rPr>
          <w:rFonts w:ascii="Arial" w:hAnsi="Arial" w:cs="Arial"/>
        </w:rPr>
      </w:pPr>
      <w:r w:rsidRPr="004B216B">
        <w:rPr>
          <w:rFonts w:ascii="Arial" w:hAnsi="Arial" w:cs="Arial"/>
        </w:rPr>
        <w:t>Dla dzieci posiadających orzeczenie o kształceniu specjalnym, jeżeli znajdują się w przedszkolu, organizuje się zajęcia rewalidacyjno – wychowawcze wg odrębnych przepisów.</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Rozdział 4 </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Zasady udzielania pomocy psychologiczno-pedagogicznej </w:t>
      </w:r>
    </w:p>
    <w:p w:rsidR="00EA6F53" w:rsidRDefault="00CD71C2" w:rsidP="00EA6F53">
      <w:pPr>
        <w:spacing w:line="360" w:lineRule="auto"/>
        <w:ind w:left="426" w:hanging="426"/>
        <w:rPr>
          <w:rFonts w:ascii="Arial" w:hAnsi="Arial" w:cs="Arial"/>
          <w:b/>
          <w:bCs/>
        </w:rPr>
      </w:pPr>
      <w:r w:rsidRPr="004B216B">
        <w:rPr>
          <w:rFonts w:ascii="Arial" w:hAnsi="Arial" w:cs="Arial"/>
          <w:b/>
          <w:bCs/>
        </w:rPr>
        <w:t>§2</w:t>
      </w:r>
      <w:r w:rsidR="009D751C" w:rsidRPr="004B216B">
        <w:rPr>
          <w:rFonts w:ascii="Arial" w:hAnsi="Arial" w:cs="Arial"/>
          <w:b/>
          <w:bCs/>
        </w:rPr>
        <w:t>4</w:t>
      </w:r>
      <w:r w:rsidRPr="004B216B">
        <w:rPr>
          <w:rFonts w:ascii="Arial" w:hAnsi="Arial" w:cs="Arial"/>
          <w:b/>
          <w:bCs/>
        </w:rPr>
        <w:t>.</w:t>
      </w:r>
    </w:p>
    <w:p w:rsidR="00CD71C2" w:rsidRPr="004B216B" w:rsidRDefault="00CD71C2" w:rsidP="00815EE9">
      <w:pPr>
        <w:numPr>
          <w:ilvl w:val="0"/>
          <w:numId w:val="63"/>
        </w:numPr>
        <w:spacing w:line="360" w:lineRule="auto"/>
        <w:rPr>
          <w:rFonts w:ascii="Arial" w:hAnsi="Arial" w:cs="Arial"/>
          <w:bCs/>
        </w:rPr>
      </w:pPr>
      <w:r w:rsidRPr="004B216B">
        <w:rPr>
          <w:rFonts w:ascii="Arial" w:hAnsi="Arial" w:cs="Arial"/>
          <w:bCs/>
        </w:rPr>
        <w:t>Przedszkole udziela i organizuje pomoc psychologiczno-pedagogiczną na zasadach określonych w rozporządzeniu o pomocy psychologiczno-pedagogicznej.</w:t>
      </w:r>
    </w:p>
    <w:p w:rsidR="00CD71C2" w:rsidRPr="004B216B" w:rsidRDefault="00CD71C2" w:rsidP="00815EE9">
      <w:pPr>
        <w:numPr>
          <w:ilvl w:val="0"/>
          <w:numId w:val="63"/>
        </w:numPr>
        <w:spacing w:line="360" w:lineRule="auto"/>
        <w:rPr>
          <w:rFonts w:ascii="Arial" w:hAnsi="Arial" w:cs="Arial"/>
          <w:bCs/>
        </w:rPr>
      </w:pPr>
      <w:r w:rsidRPr="004B216B">
        <w:rPr>
          <w:rFonts w:ascii="Arial" w:hAnsi="Arial" w:cs="Arial"/>
          <w:bCs/>
        </w:rPr>
        <w:t>Pomoc udzielana jest wychowankom przedszkola, ich rodzicom i nauczycielom.</w:t>
      </w:r>
    </w:p>
    <w:p w:rsidR="00CD71C2" w:rsidRPr="004B216B" w:rsidRDefault="00CD71C2" w:rsidP="00815EE9">
      <w:pPr>
        <w:numPr>
          <w:ilvl w:val="0"/>
          <w:numId w:val="63"/>
        </w:numPr>
        <w:tabs>
          <w:tab w:val="left" w:pos="426"/>
        </w:tabs>
        <w:spacing w:line="360" w:lineRule="auto"/>
        <w:rPr>
          <w:rFonts w:ascii="Arial" w:hAnsi="Arial" w:cs="Arial"/>
          <w:bCs/>
        </w:rPr>
      </w:pPr>
      <w:r w:rsidRPr="004B216B">
        <w:rPr>
          <w:rFonts w:ascii="Arial" w:hAnsi="Arial" w:cs="Arial"/>
          <w:bCs/>
        </w:rPr>
        <w:t>Pomoc psychologiczno –pedagogiczna</w:t>
      </w:r>
      <w:r w:rsidR="00BE55A3" w:rsidRPr="004B216B">
        <w:rPr>
          <w:rFonts w:ascii="Arial" w:hAnsi="Arial" w:cs="Arial"/>
          <w:bCs/>
        </w:rPr>
        <w:t xml:space="preserve"> udzielana wychowankowi polega  na </w:t>
      </w:r>
      <w:r w:rsidRPr="004B216B">
        <w:rPr>
          <w:rFonts w:ascii="Arial" w:hAnsi="Arial" w:cs="Arial"/>
          <w:bCs/>
        </w:rPr>
        <w:t xml:space="preserve">rozpoznawaniu i zaspokajaniu indywidualnych potrzeb rozwojowych </w:t>
      </w:r>
      <w:r w:rsidR="00EA6F53">
        <w:rPr>
          <w:rFonts w:ascii="Arial" w:hAnsi="Arial" w:cs="Arial"/>
          <w:bCs/>
        </w:rPr>
        <w:t xml:space="preserve">i </w:t>
      </w:r>
      <w:r w:rsidRPr="004B216B">
        <w:rPr>
          <w:rFonts w:ascii="Arial" w:hAnsi="Arial" w:cs="Arial"/>
          <w:bCs/>
        </w:rPr>
        <w:t>edukacyjnych oraz rozpoznawaniu indywidualnych możliwości psychofi</w:t>
      </w:r>
      <w:r w:rsidR="00970D01">
        <w:rPr>
          <w:rFonts w:ascii="Arial" w:hAnsi="Arial" w:cs="Arial"/>
          <w:bCs/>
        </w:rPr>
        <w:t>zycznych dziecka, wynikających</w:t>
      </w:r>
      <w:r w:rsidRPr="004B216B">
        <w:rPr>
          <w:rFonts w:ascii="Arial" w:hAnsi="Arial" w:cs="Arial"/>
          <w:bCs/>
        </w:rPr>
        <w:t xml:space="preserve"> w szczególności z:</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niepełnosprawności,</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niedostosowania społecznego lub zagrożenia niedostosowaniem,</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szczególnych uzdolnień,</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specyficznych trudności w uczeniu się,</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zaburzeń komunikacji językowej,</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choroby przewlekłej,</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sytuacji kryzysowych lub traumatycznych,</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t>zaniedbań środowiskowych związanych z sytuacją bytową dziecka i jego rodziny, sposobem spędzania wolnego czasu, kontaktami środowiskowymi,</w:t>
      </w:r>
    </w:p>
    <w:p w:rsidR="00CD71C2" w:rsidRPr="004B216B" w:rsidRDefault="00CD71C2" w:rsidP="00815EE9">
      <w:pPr>
        <w:widowControl/>
        <w:numPr>
          <w:ilvl w:val="1"/>
          <w:numId w:val="15"/>
        </w:numPr>
        <w:overflowPunct/>
        <w:adjustRightInd/>
        <w:spacing w:line="360" w:lineRule="auto"/>
        <w:ind w:hanging="295"/>
        <w:rPr>
          <w:rFonts w:ascii="Arial" w:hAnsi="Arial" w:cs="Arial"/>
          <w:bCs/>
        </w:rPr>
      </w:pPr>
      <w:r w:rsidRPr="004B216B">
        <w:rPr>
          <w:rFonts w:ascii="Arial" w:hAnsi="Arial" w:cs="Arial"/>
          <w:bCs/>
        </w:rPr>
        <w:lastRenderedPageBreak/>
        <w:t>trudności adaptacyjnych związanych z różnicami kulturowymi lub ze zmianą środowiska edukacyjnego.</w:t>
      </w:r>
    </w:p>
    <w:p w:rsidR="00CD71C2" w:rsidRPr="004B216B" w:rsidRDefault="00CD71C2" w:rsidP="00815EE9">
      <w:pPr>
        <w:widowControl/>
        <w:numPr>
          <w:ilvl w:val="0"/>
          <w:numId w:val="15"/>
        </w:numPr>
        <w:overflowPunct/>
        <w:adjustRightInd/>
        <w:spacing w:line="360" w:lineRule="auto"/>
        <w:ind w:left="284" w:hanging="284"/>
        <w:rPr>
          <w:rFonts w:ascii="Arial" w:hAnsi="Arial" w:cs="Arial"/>
          <w:bCs/>
        </w:rPr>
      </w:pPr>
      <w:r w:rsidRPr="004B216B">
        <w:rPr>
          <w:rFonts w:ascii="Arial" w:hAnsi="Arial" w:cs="Arial"/>
          <w:bCs/>
        </w:rPr>
        <w:t>Pomoc psychologiczno –pedagogiczna udzielana w przedszkolu rodzicom i nauczycielom polega na wspieraniu rodziców i nauczycieli w rozwiązywaniu problemów wychowawczych i dydaktycznych oraz rozwijaniu ich umiejętności wychowawczych</w:t>
      </w:r>
      <w:r w:rsidR="009D751C" w:rsidRPr="004B216B">
        <w:rPr>
          <w:rFonts w:ascii="Arial" w:hAnsi="Arial" w:cs="Arial"/>
          <w:bCs/>
        </w:rPr>
        <w:t xml:space="preserve"> </w:t>
      </w:r>
      <w:r w:rsidRPr="004B216B">
        <w:rPr>
          <w:rFonts w:ascii="Arial" w:hAnsi="Arial" w:cs="Arial"/>
          <w:bCs/>
        </w:rPr>
        <w:t>w celu zwiększania efektywności pomocy dla wychowanków.</w:t>
      </w:r>
    </w:p>
    <w:p w:rsidR="00CD71C2" w:rsidRPr="004B216B" w:rsidRDefault="00CD71C2" w:rsidP="00815EE9">
      <w:pPr>
        <w:widowControl/>
        <w:numPr>
          <w:ilvl w:val="0"/>
          <w:numId w:val="15"/>
        </w:numPr>
        <w:overflowPunct/>
        <w:adjustRightInd/>
        <w:spacing w:line="360" w:lineRule="auto"/>
        <w:ind w:left="284" w:hanging="284"/>
        <w:rPr>
          <w:rFonts w:ascii="Arial" w:hAnsi="Arial" w:cs="Arial"/>
          <w:bCs/>
        </w:rPr>
      </w:pPr>
      <w:r w:rsidRPr="004B216B">
        <w:rPr>
          <w:rFonts w:ascii="Arial" w:hAnsi="Arial" w:cs="Arial"/>
          <w:bCs/>
        </w:rPr>
        <w:t>Korzystanie z pomocy psychologiczno-pedagogicznej w przedszkolu jest dobrowolne i nieodpłatne.</w:t>
      </w:r>
    </w:p>
    <w:p w:rsidR="00CD71C2" w:rsidRPr="004B216B" w:rsidRDefault="00CD71C2" w:rsidP="00815EE9">
      <w:pPr>
        <w:widowControl/>
        <w:numPr>
          <w:ilvl w:val="0"/>
          <w:numId w:val="15"/>
        </w:numPr>
        <w:overflowPunct/>
        <w:adjustRightInd/>
        <w:spacing w:line="360" w:lineRule="auto"/>
        <w:ind w:left="284" w:hanging="284"/>
        <w:rPr>
          <w:rFonts w:ascii="Arial" w:hAnsi="Arial" w:cs="Arial"/>
          <w:bCs/>
        </w:rPr>
      </w:pPr>
      <w:r w:rsidRPr="004B216B">
        <w:rPr>
          <w:rFonts w:ascii="Arial" w:hAnsi="Arial" w:cs="Arial"/>
          <w:bCs/>
        </w:rPr>
        <w:t>Pomoc psychologiczno-pedagogiczną organizuje dyrektor przedszkola.</w:t>
      </w:r>
      <w:r w:rsidR="003A2DA6" w:rsidRPr="004B216B">
        <w:rPr>
          <w:rFonts w:ascii="Arial" w:hAnsi="Arial" w:cs="Arial"/>
          <w:bCs/>
        </w:rPr>
        <w:t xml:space="preserve"> Ze względu na wystąpienie zagrożenia związanego z sytuacja epidemiologiczną lub nadzwyczajnego zdarzenia zagrażającego bezpieczeństwu lub zdrowiu uczniów, o których mowa w rozporządzeniu Ministra Edukacji Narodowej i Sportu z dnia 31 grudnia 20</w:t>
      </w:r>
      <w:r w:rsidR="00462B6D" w:rsidRPr="004B216B">
        <w:rPr>
          <w:rFonts w:ascii="Arial" w:hAnsi="Arial" w:cs="Arial"/>
          <w:bCs/>
        </w:rPr>
        <w:t>02</w:t>
      </w:r>
      <w:r w:rsidR="003A2DA6" w:rsidRPr="004B216B">
        <w:rPr>
          <w:rFonts w:ascii="Arial" w:hAnsi="Arial" w:cs="Arial"/>
          <w:bCs/>
        </w:rPr>
        <w:t xml:space="preserve"> r. w sprawie bezpieczeństwa i higieny w publicznych i niepublicznych szkołach i placówkach, dyrektor organizuje zajęcia pomocy psychologiczno – pedagogicznej, rewalidacyjne i wychowawcze również z wykorzystaniem metod i technik kształcenia na odległość.</w:t>
      </w:r>
    </w:p>
    <w:p w:rsidR="006F3853" w:rsidRPr="00EA6F53" w:rsidRDefault="00CD71C2" w:rsidP="00815EE9">
      <w:pPr>
        <w:widowControl/>
        <w:numPr>
          <w:ilvl w:val="0"/>
          <w:numId w:val="15"/>
        </w:numPr>
        <w:overflowPunct/>
        <w:adjustRightInd/>
        <w:spacing w:line="360" w:lineRule="auto"/>
        <w:ind w:left="284" w:hanging="284"/>
        <w:rPr>
          <w:rFonts w:ascii="Arial" w:hAnsi="Arial" w:cs="Arial"/>
          <w:bCs/>
        </w:rPr>
      </w:pPr>
      <w:r w:rsidRPr="004B216B">
        <w:rPr>
          <w:rFonts w:ascii="Arial" w:hAnsi="Arial" w:cs="Arial"/>
          <w:bCs/>
        </w:rPr>
        <w:t>Pomocy psychologiczno-pedagogicznej w przedszkolu udzielają wychowankowi nauczyciele prowadzący z nim zajęcia oraz s</w:t>
      </w:r>
      <w:r w:rsidR="00970D01">
        <w:rPr>
          <w:rFonts w:ascii="Arial" w:hAnsi="Arial" w:cs="Arial"/>
          <w:bCs/>
        </w:rPr>
        <w:t xml:space="preserve">pecjaliści wykonujący zadania z </w:t>
      </w:r>
      <w:r w:rsidRPr="004B216B">
        <w:rPr>
          <w:rFonts w:ascii="Arial" w:hAnsi="Arial" w:cs="Arial"/>
          <w:bCs/>
        </w:rPr>
        <w:t>zakresu pomocy psychologiczno-pedagogicznej, w szczególności psycholodzy i logopedzi, we współpracy z:</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rodzicami wychowanka,</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poradniami psychologiczno-pedagogicznymi,</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placówkami doskonalenia nauczycieli,</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innymi przedszkolami,</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organizacjami i instytucjami działaj</w:t>
      </w:r>
      <w:r w:rsidR="00970D01">
        <w:rPr>
          <w:rFonts w:ascii="Arial" w:hAnsi="Arial" w:cs="Arial"/>
          <w:bCs/>
        </w:rPr>
        <w:t>ącymi na rzecz rodziny, dzieci</w:t>
      </w:r>
      <w:r w:rsidRPr="004B216B">
        <w:rPr>
          <w:rFonts w:ascii="Arial" w:hAnsi="Arial" w:cs="Arial"/>
          <w:bCs/>
        </w:rPr>
        <w:t xml:space="preserve"> i młodzieży.</w:t>
      </w:r>
    </w:p>
    <w:p w:rsidR="00CD71C2" w:rsidRPr="004B216B" w:rsidRDefault="00CD71C2" w:rsidP="00815EE9">
      <w:pPr>
        <w:widowControl/>
        <w:numPr>
          <w:ilvl w:val="0"/>
          <w:numId w:val="15"/>
        </w:numPr>
        <w:overflowPunct/>
        <w:adjustRightInd/>
        <w:spacing w:line="360" w:lineRule="auto"/>
        <w:ind w:left="284" w:hanging="284"/>
        <w:rPr>
          <w:rFonts w:ascii="Arial" w:hAnsi="Arial" w:cs="Arial"/>
          <w:bCs/>
        </w:rPr>
      </w:pPr>
      <w:r w:rsidRPr="004B216B">
        <w:rPr>
          <w:rFonts w:ascii="Arial" w:hAnsi="Arial" w:cs="Arial"/>
          <w:bCs/>
        </w:rPr>
        <w:t>Pomoc psychologiczno-pedagogiczna udzielana</w:t>
      </w:r>
      <w:r w:rsidR="00EA6F53">
        <w:rPr>
          <w:rFonts w:ascii="Arial" w:hAnsi="Arial" w:cs="Arial"/>
          <w:bCs/>
        </w:rPr>
        <w:t xml:space="preserve"> jest wychowankom przedszkola w </w:t>
      </w:r>
      <w:r w:rsidRPr="004B216B">
        <w:rPr>
          <w:rFonts w:ascii="Arial" w:hAnsi="Arial" w:cs="Arial"/>
          <w:bCs/>
        </w:rPr>
        <w:t>formie:</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zajęć dydaktyczno-wyrównawczych,</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zajęć specjalistycznych: korekcyjno-kompensacyjnych, logopedycznych oraz innych o charakterze terapeutycznym;</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zajęć rozwijających uzdolnienia.</w:t>
      </w:r>
    </w:p>
    <w:p w:rsidR="00CD71C2" w:rsidRPr="004B216B" w:rsidRDefault="00CD71C2" w:rsidP="00815EE9">
      <w:pPr>
        <w:widowControl/>
        <w:numPr>
          <w:ilvl w:val="0"/>
          <w:numId w:val="15"/>
        </w:numPr>
        <w:overflowPunct/>
        <w:adjustRightInd/>
        <w:spacing w:line="360" w:lineRule="auto"/>
        <w:ind w:left="284" w:hanging="284"/>
        <w:rPr>
          <w:rFonts w:ascii="Arial" w:hAnsi="Arial" w:cs="Arial"/>
          <w:bCs/>
        </w:rPr>
      </w:pPr>
      <w:r w:rsidRPr="004B216B">
        <w:rPr>
          <w:rFonts w:ascii="Arial" w:hAnsi="Arial" w:cs="Arial"/>
          <w:bCs/>
        </w:rPr>
        <w:t>Pomoc psychologiczno-pedagogiczna w przedszkolu udzielana jest rodzicom wychowanków i nauczycielom w formie porad, konsultacji, warsztatów i szkoleń.</w:t>
      </w:r>
    </w:p>
    <w:p w:rsidR="00CD71C2" w:rsidRPr="004B216B" w:rsidRDefault="00CD71C2" w:rsidP="00815EE9">
      <w:pPr>
        <w:widowControl/>
        <w:numPr>
          <w:ilvl w:val="0"/>
          <w:numId w:val="15"/>
        </w:numPr>
        <w:overflowPunct/>
        <w:adjustRightInd/>
        <w:spacing w:line="360" w:lineRule="auto"/>
        <w:ind w:left="426" w:hanging="426"/>
        <w:rPr>
          <w:rFonts w:ascii="Arial" w:hAnsi="Arial" w:cs="Arial"/>
          <w:bCs/>
        </w:rPr>
      </w:pPr>
      <w:r w:rsidRPr="004B216B">
        <w:rPr>
          <w:rFonts w:ascii="Arial" w:hAnsi="Arial" w:cs="Arial"/>
          <w:bCs/>
        </w:rPr>
        <w:lastRenderedPageBreak/>
        <w:t>Zajęcia korekcyjno-kompensacyjne</w:t>
      </w:r>
      <w:r w:rsidRPr="004B216B">
        <w:rPr>
          <w:rFonts w:ascii="Arial" w:hAnsi="Arial" w:cs="Arial"/>
          <w:bCs/>
          <w:color w:val="0070C0"/>
        </w:rPr>
        <w:t xml:space="preserve"> </w:t>
      </w:r>
      <w:r w:rsidRPr="004B216B">
        <w:rPr>
          <w:rFonts w:ascii="Arial" w:hAnsi="Arial" w:cs="Arial"/>
          <w:bCs/>
        </w:rPr>
        <w:t>organizuje się dla dzieci wykazujących trudności w spełnianiu wymagań edukacyjnych wynikających z podstawy programowej wychowania przedszkolnego.</w:t>
      </w:r>
    </w:p>
    <w:p w:rsidR="00CD71C2" w:rsidRPr="004B216B" w:rsidRDefault="00CD71C2" w:rsidP="00815EE9">
      <w:pPr>
        <w:widowControl/>
        <w:numPr>
          <w:ilvl w:val="0"/>
          <w:numId w:val="15"/>
        </w:numPr>
        <w:overflowPunct/>
        <w:adjustRightInd/>
        <w:spacing w:line="360" w:lineRule="auto"/>
        <w:ind w:left="426" w:hanging="426"/>
        <w:rPr>
          <w:rFonts w:ascii="Arial" w:hAnsi="Arial" w:cs="Arial"/>
          <w:bCs/>
        </w:rPr>
      </w:pPr>
      <w:r w:rsidRPr="004B216B">
        <w:rPr>
          <w:rFonts w:ascii="Arial" w:hAnsi="Arial" w:cs="Arial"/>
          <w:bCs/>
        </w:rPr>
        <w:t xml:space="preserve">Zajęcia logopedyczne organizuje się dla dzieci z zaburzeniami mowy, które powodują zaburzenia komunikacji językowej oraz utrudniają naukę. </w:t>
      </w:r>
    </w:p>
    <w:p w:rsidR="00CD71C2" w:rsidRPr="004B216B" w:rsidRDefault="00CD71C2" w:rsidP="00815EE9">
      <w:pPr>
        <w:widowControl/>
        <w:numPr>
          <w:ilvl w:val="0"/>
          <w:numId w:val="15"/>
        </w:numPr>
        <w:overflowPunct/>
        <w:adjustRightInd/>
        <w:spacing w:line="360" w:lineRule="auto"/>
        <w:ind w:left="426" w:hanging="426"/>
        <w:rPr>
          <w:rFonts w:ascii="Arial" w:hAnsi="Arial" w:cs="Arial"/>
          <w:bCs/>
        </w:rPr>
      </w:pPr>
      <w:r w:rsidRPr="004B216B">
        <w:rPr>
          <w:rFonts w:ascii="Arial" w:hAnsi="Arial" w:cs="Arial"/>
          <w:bCs/>
        </w:rPr>
        <w:t>Zajęcia rozwijające uzdolnienia organizuje się dla dzieci szczególnie uzdolnionych oraz prowadzi przy wykorzystaniu aktywnych metod pracy.</w:t>
      </w:r>
    </w:p>
    <w:p w:rsidR="00CD71C2" w:rsidRPr="004B216B" w:rsidRDefault="00CD71C2" w:rsidP="00815EE9">
      <w:pPr>
        <w:widowControl/>
        <w:numPr>
          <w:ilvl w:val="0"/>
          <w:numId w:val="15"/>
        </w:numPr>
        <w:overflowPunct/>
        <w:adjustRightInd/>
        <w:spacing w:line="360" w:lineRule="auto"/>
        <w:ind w:left="426" w:hanging="426"/>
        <w:rPr>
          <w:rFonts w:ascii="Arial" w:hAnsi="Arial" w:cs="Arial"/>
          <w:bCs/>
        </w:rPr>
      </w:pPr>
      <w:r w:rsidRPr="004B216B">
        <w:rPr>
          <w:rFonts w:ascii="Arial" w:hAnsi="Arial" w:cs="Arial"/>
          <w:bCs/>
        </w:rPr>
        <w:t>Nauczyciele prowadzą w przedszkolu działania pedagogiczne mające na celu:</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 xml:space="preserve">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CD71C2" w:rsidRPr="004B216B" w:rsidRDefault="00CD71C2" w:rsidP="00815EE9">
      <w:pPr>
        <w:widowControl/>
        <w:numPr>
          <w:ilvl w:val="1"/>
          <w:numId w:val="15"/>
        </w:numPr>
        <w:overflowPunct/>
        <w:adjustRightInd/>
        <w:spacing w:line="360" w:lineRule="auto"/>
        <w:rPr>
          <w:rFonts w:ascii="Arial" w:hAnsi="Arial" w:cs="Arial"/>
          <w:bCs/>
        </w:rPr>
      </w:pPr>
      <w:r w:rsidRPr="004B216B">
        <w:rPr>
          <w:rFonts w:ascii="Arial" w:hAnsi="Arial" w:cs="Arial"/>
          <w:bCs/>
        </w:rPr>
        <w:t>rozpoznanie zainteresowań i uzdolnień wychowanków oraz zaplanowanie wsparcia związanego z ich rozwijaniem.</w:t>
      </w:r>
    </w:p>
    <w:p w:rsidR="00CD71C2" w:rsidRPr="004B216B" w:rsidRDefault="00CD71C2" w:rsidP="00815EE9">
      <w:pPr>
        <w:widowControl/>
        <w:numPr>
          <w:ilvl w:val="0"/>
          <w:numId w:val="15"/>
        </w:numPr>
        <w:overflowPunct/>
        <w:adjustRightInd/>
        <w:spacing w:line="360" w:lineRule="auto"/>
        <w:ind w:left="426" w:hanging="426"/>
        <w:rPr>
          <w:rFonts w:ascii="Arial" w:hAnsi="Arial" w:cs="Arial"/>
          <w:bCs/>
        </w:rPr>
      </w:pPr>
      <w:r w:rsidRPr="004B216B">
        <w:rPr>
          <w:rFonts w:ascii="Arial" w:hAnsi="Arial" w:cs="Arial"/>
          <w:bCs/>
        </w:rPr>
        <w:t>Przedszkole współpracuje z psychologiem oddelegowanym przez poradnię psychologiczno-pedagogiczną.</w:t>
      </w:r>
      <w:r w:rsidR="00207846" w:rsidRPr="004B216B">
        <w:rPr>
          <w:rFonts w:ascii="Arial" w:hAnsi="Arial" w:cs="Arial"/>
          <w:bCs/>
        </w:rPr>
        <w:t xml:space="preserve"> W przedszkolu zatrudnia się pedagoga specjalnego oraz psychologa.</w:t>
      </w:r>
    </w:p>
    <w:p w:rsidR="00CD71C2" w:rsidRPr="004B216B" w:rsidRDefault="00CD71C2" w:rsidP="00815EE9">
      <w:pPr>
        <w:widowControl/>
        <w:numPr>
          <w:ilvl w:val="0"/>
          <w:numId w:val="15"/>
        </w:numPr>
        <w:overflowPunct/>
        <w:adjustRightInd/>
        <w:spacing w:line="360" w:lineRule="auto"/>
        <w:ind w:left="426" w:hanging="426"/>
        <w:rPr>
          <w:rFonts w:ascii="Arial" w:hAnsi="Arial" w:cs="Arial"/>
          <w:bCs/>
        </w:rPr>
      </w:pPr>
      <w:r w:rsidRPr="004B216B">
        <w:rPr>
          <w:rFonts w:ascii="Arial" w:hAnsi="Arial" w:cs="Arial"/>
          <w:bCs/>
        </w:rPr>
        <w:t>Do zadań psychologa w przedszkolu należy:</w:t>
      </w:r>
    </w:p>
    <w:p w:rsidR="00CD71C2" w:rsidRPr="004B216B" w:rsidRDefault="00CD71C2" w:rsidP="00815EE9">
      <w:pPr>
        <w:numPr>
          <w:ilvl w:val="0"/>
          <w:numId w:val="66"/>
        </w:numPr>
        <w:spacing w:line="360" w:lineRule="auto"/>
        <w:rPr>
          <w:rFonts w:ascii="Arial" w:hAnsi="Arial" w:cs="Arial"/>
          <w:bCs/>
        </w:rPr>
      </w:pPr>
      <w:r w:rsidRPr="004B216B">
        <w:rPr>
          <w:rFonts w:ascii="Arial" w:hAnsi="Arial" w:cs="Arial"/>
          <w:bCs/>
        </w:rPr>
        <w:t>prowadzenie badań i działań diagnostycznych dotyczących poszczególnych dzieci, w tym diagnozowanie indywidualnych potrzeb rozwojowych i edukacyjnych oraz możliwości psychofizycznych, a także wspieranie mocnych stron wychowanków;</w:t>
      </w:r>
    </w:p>
    <w:p w:rsidR="00CD71C2" w:rsidRPr="004B216B" w:rsidRDefault="00CD71C2" w:rsidP="00815EE9">
      <w:pPr>
        <w:numPr>
          <w:ilvl w:val="0"/>
          <w:numId w:val="66"/>
        </w:numPr>
        <w:spacing w:line="360" w:lineRule="auto"/>
        <w:rPr>
          <w:rFonts w:ascii="Arial" w:hAnsi="Arial" w:cs="Arial"/>
          <w:bCs/>
        </w:rPr>
      </w:pPr>
      <w:r w:rsidRPr="004B216B">
        <w:rPr>
          <w:rFonts w:ascii="Arial" w:hAnsi="Arial" w:cs="Arial"/>
          <w:bCs/>
        </w:rPr>
        <w:t>realizacja różnych form pomocy psychologiczno-pedagogicznej w środowisku przedszkolnym;</w:t>
      </w:r>
    </w:p>
    <w:p w:rsidR="00CD71C2" w:rsidRPr="004B216B" w:rsidRDefault="00CD71C2" w:rsidP="00815EE9">
      <w:pPr>
        <w:numPr>
          <w:ilvl w:val="0"/>
          <w:numId w:val="66"/>
        </w:numPr>
        <w:spacing w:line="360" w:lineRule="auto"/>
        <w:rPr>
          <w:rFonts w:ascii="Arial" w:hAnsi="Arial" w:cs="Arial"/>
          <w:bCs/>
        </w:rPr>
      </w:pPr>
      <w:r w:rsidRPr="004B216B">
        <w:rPr>
          <w:rFonts w:ascii="Arial" w:hAnsi="Arial" w:cs="Arial"/>
        </w:rPr>
        <w:t>diagnozowanie dojrzałości szkolnej dzieci;</w:t>
      </w:r>
    </w:p>
    <w:p w:rsidR="00CD71C2" w:rsidRPr="004B216B" w:rsidRDefault="00CD71C2" w:rsidP="00815EE9">
      <w:pPr>
        <w:numPr>
          <w:ilvl w:val="0"/>
          <w:numId w:val="66"/>
        </w:numPr>
        <w:spacing w:line="360" w:lineRule="auto"/>
        <w:rPr>
          <w:rFonts w:ascii="Arial" w:hAnsi="Arial" w:cs="Arial"/>
          <w:bCs/>
        </w:rPr>
      </w:pPr>
      <w:r w:rsidRPr="004B216B">
        <w:rPr>
          <w:rFonts w:ascii="Arial" w:hAnsi="Arial" w:cs="Arial"/>
          <w:bCs/>
        </w:rPr>
        <w:t>spotkania z rodzicami w celu omawiania wyników obserwacji i badań psychologicznych, udzielania porad dotyczą</w:t>
      </w:r>
      <w:r w:rsidR="00970D01">
        <w:rPr>
          <w:rFonts w:ascii="Arial" w:hAnsi="Arial" w:cs="Arial"/>
          <w:bCs/>
        </w:rPr>
        <w:t xml:space="preserve">cych postępowania z dzieckiem w </w:t>
      </w:r>
      <w:r w:rsidRPr="004B216B">
        <w:rPr>
          <w:rFonts w:ascii="Arial" w:hAnsi="Arial" w:cs="Arial"/>
          <w:bCs/>
        </w:rPr>
        <w:t>domu, kierowania dzieci w razie potrzeby do placówek specjalistycznych;</w:t>
      </w:r>
    </w:p>
    <w:p w:rsidR="00CD71C2" w:rsidRPr="004B216B" w:rsidRDefault="00CD71C2" w:rsidP="00815EE9">
      <w:pPr>
        <w:numPr>
          <w:ilvl w:val="0"/>
          <w:numId w:val="66"/>
        </w:numPr>
        <w:spacing w:line="360" w:lineRule="auto"/>
        <w:rPr>
          <w:rFonts w:ascii="Arial" w:hAnsi="Arial" w:cs="Arial"/>
          <w:bCs/>
        </w:rPr>
      </w:pPr>
      <w:r w:rsidRPr="004B216B">
        <w:rPr>
          <w:rFonts w:ascii="Arial" w:hAnsi="Arial" w:cs="Arial"/>
          <w:bCs/>
        </w:rPr>
        <w:t>uczestniczenie w zebraniach z rodzicami, prowadzenie prelekcji, pogadanek</w:t>
      </w:r>
      <w:r w:rsidR="00970D01">
        <w:rPr>
          <w:rFonts w:ascii="Arial" w:hAnsi="Arial" w:cs="Arial"/>
          <w:bCs/>
        </w:rPr>
        <w:t xml:space="preserve">, </w:t>
      </w:r>
      <w:r w:rsidRPr="004B216B">
        <w:rPr>
          <w:rFonts w:ascii="Arial" w:hAnsi="Arial" w:cs="Arial"/>
          <w:bCs/>
        </w:rPr>
        <w:t>rad szkoleniowych i zajęć warsztatowych;</w:t>
      </w:r>
    </w:p>
    <w:p w:rsidR="00CD71C2" w:rsidRPr="004B216B" w:rsidRDefault="00CD71C2" w:rsidP="00815EE9">
      <w:pPr>
        <w:numPr>
          <w:ilvl w:val="0"/>
          <w:numId w:val="66"/>
        </w:numPr>
        <w:tabs>
          <w:tab w:val="left" w:pos="709"/>
        </w:tabs>
        <w:spacing w:line="360" w:lineRule="auto"/>
        <w:rPr>
          <w:rFonts w:ascii="Arial" w:hAnsi="Arial" w:cs="Arial"/>
        </w:rPr>
      </w:pPr>
      <w:r w:rsidRPr="004B216B">
        <w:rPr>
          <w:rFonts w:ascii="Arial" w:hAnsi="Arial" w:cs="Arial"/>
        </w:rPr>
        <w:t>wspieranie nauczycieli w rozwiązywaniu problemów edukacy</w:t>
      </w:r>
      <w:r w:rsidR="00970D01">
        <w:rPr>
          <w:rFonts w:ascii="Arial" w:hAnsi="Arial" w:cs="Arial"/>
        </w:rPr>
        <w:t>jnych</w:t>
      </w:r>
      <w:r w:rsidRPr="004B216B">
        <w:rPr>
          <w:rFonts w:ascii="Arial" w:hAnsi="Arial" w:cs="Arial"/>
        </w:rPr>
        <w:t xml:space="preserve"> i wychowawczych.</w:t>
      </w:r>
    </w:p>
    <w:p w:rsidR="00600AEB" w:rsidRPr="004B216B" w:rsidRDefault="00970D01" w:rsidP="00EA6F53">
      <w:pPr>
        <w:widowControl/>
        <w:suppressAutoHyphens/>
        <w:overflowPunct/>
        <w:adjustRightInd/>
        <w:spacing w:after="200" w:line="360" w:lineRule="auto"/>
        <w:ind w:left="360"/>
        <w:rPr>
          <w:rFonts w:ascii="Arial" w:eastAsia="Calibri" w:hAnsi="Arial" w:cs="Arial"/>
          <w:kern w:val="0"/>
          <w:lang w:eastAsia="zh-CN"/>
        </w:rPr>
      </w:pPr>
      <w:r>
        <w:rPr>
          <w:rFonts w:ascii="Arial" w:eastAsia="Calibri" w:hAnsi="Arial" w:cs="Arial"/>
          <w:kern w:val="0"/>
          <w:lang w:eastAsia="zh-CN"/>
        </w:rPr>
        <w:t>16.</w:t>
      </w:r>
      <w:r w:rsidR="00600AEB" w:rsidRPr="004B216B">
        <w:rPr>
          <w:rFonts w:ascii="Arial" w:eastAsia="Calibri" w:hAnsi="Arial" w:cs="Arial"/>
          <w:kern w:val="0"/>
          <w:lang w:eastAsia="zh-CN"/>
        </w:rPr>
        <w:t xml:space="preserve">Pedagog specjalny stanowi wsparcie dla pozostałych nauczycieli w sposób uwzględniający zróżnicowanie potrzeb wychowanków, a także realizację </w:t>
      </w:r>
      <w:r w:rsidR="00600AEB" w:rsidRPr="004B216B">
        <w:rPr>
          <w:rFonts w:ascii="Arial" w:eastAsia="Calibri" w:hAnsi="Arial" w:cs="Arial"/>
          <w:kern w:val="0"/>
          <w:lang w:eastAsia="zh-CN"/>
        </w:rPr>
        <w:lastRenderedPageBreak/>
        <w:t>specjalistycznych zajęć w ramach bezpośredniej pracy z dzieckiem, a rodzicom udzielać porad i konsultacji. Zadania</w:t>
      </w:r>
      <w:r w:rsidR="00EA6F53">
        <w:rPr>
          <w:rFonts w:ascii="Arial" w:eastAsia="Calibri" w:hAnsi="Arial" w:cs="Arial"/>
          <w:kern w:val="0"/>
          <w:lang w:eastAsia="zh-CN"/>
        </w:rPr>
        <w:t xml:space="preserve"> pedagoga specjalnego obejmują:</w:t>
      </w:r>
    </w:p>
    <w:p w:rsidR="00600AEB" w:rsidRPr="004B216B" w:rsidRDefault="00600AEB" w:rsidP="00815EE9">
      <w:pPr>
        <w:widowControl/>
        <w:numPr>
          <w:ilvl w:val="0"/>
          <w:numId w:val="40"/>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kern w:val="0"/>
          <w:lang w:eastAsia="zh-CN"/>
        </w:rPr>
        <w:t>podejmowanie działań w zakresie zapewnienia aktywnego i pełnego uczestnictwa dzieci w życiu przedszkola;</w:t>
      </w:r>
    </w:p>
    <w:p w:rsidR="00600AEB" w:rsidRPr="004B216B" w:rsidRDefault="00600AEB" w:rsidP="00815EE9">
      <w:pPr>
        <w:widowControl/>
        <w:numPr>
          <w:ilvl w:val="0"/>
          <w:numId w:val="40"/>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kern w:val="0"/>
          <w:lang w:eastAsia="zh-CN"/>
        </w:rPr>
        <w:t xml:space="preserve">rozpoznawanie indywidualnych potrzeb rozwojowych i edukacyjnych oraz możliwości </w:t>
      </w:r>
      <w:r w:rsidR="008613AC" w:rsidRPr="004B216B">
        <w:rPr>
          <w:rFonts w:ascii="Arial" w:eastAsia="Calibri" w:hAnsi="Arial" w:cs="Arial"/>
          <w:kern w:val="0"/>
          <w:lang w:eastAsia="zh-CN"/>
        </w:rPr>
        <w:t xml:space="preserve"> </w:t>
      </w:r>
      <w:r w:rsidRPr="004B216B">
        <w:rPr>
          <w:rFonts w:ascii="Arial" w:eastAsia="Calibri" w:hAnsi="Arial" w:cs="Arial"/>
          <w:kern w:val="0"/>
          <w:lang w:eastAsia="zh-CN"/>
        </w:rPr>
        <w:t xml:space="preserve">psychofizycznych dzieci w celu określenia mocnych stron, predyspozycji, zainteresowań i uzdolnień wychowanków oraz przyczyn niepowodzeń edukacyjnych lub trudności w  funkcjonowaniu dzieci, w tym barier i ograniczeń utrudniających funkcjonowanie dziecka </w:t>
      </w:r>
      <w:r w:rsidR="00EA6F53">
        <w:rPr>
          <w:rFonts w:ascii="Arial" w:eastAsia="Calibri" w:hAnsi="Arial" w:cs="Arial"/>
          <w:kern w:val="0"/>
          <w:lang w:eastAsia="zh-CN"/>
        </w:rPr>
        <w:t xml:space="preserve">i </w:t>
      </w:r>
      <w:r w:rsidRPr="004B216B">
        <w:rPr>
          <w:rFonts w:ascii="Arial" w:eastAsia="Calibri" w:hAnsi="Arial" w:cs="Arial"/>
          <w:kern w:val="0"/>
          <w:lang w:eastAsia="zh-CN"/>
        </w:rPr>
        <w:t>jego uczestnictwo w życiu przedszkola;</w:t>
      </w:r>
    </w:p>
    <w:p w:rsidR="00600AEB" w:rsidRPr="004B216B" w:rsidRDefault="00600AEB" w:rsidP="00815EE9">
      <w:pPr>
        <w:widowControl/>
        <w:numPr>
          <w:ilvl w:val="0"/>
          <w:numId w:val="40"/>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kern w:val="0"/>
          <w:lang w:eastAsia="zh-CN"/>
        </w:rPr>
        <w:t>rozwiązywanie problemów dydaktycznych i wychowawczych dzieci;</w:t>
      </w:r>
    </w:p>
    <w:p w:rsidR="00CD71C2" w:rsidRPr="00EA6F53" w:rsidRDefault="00600AEB" w:rsidP="00815EE9">
      <w:pPr>
        <w:numPr>
          <w:ilvl w:val="0"/>
          <w:numId w:val="40"/>
        </w:numPr>
        <w:suppressAutoHyphens/>
        <w:overflowPunct/>
        <w:adjustRightInd/>
        <w:spacing w:line="360" w:lineRule="auto"/>
        <w:textAlignment w:val="baseline"/>
        <w:rPr>
          <w:rFonts w:ascii="Arial" w:eastAsia="Calibri" w:hAnsi="Arial" w:cs="Arial"/>
          <w:bCs/>
          <w:kern w:val="2"/>
        </w:rPr>
      </w:pPr>
      <w:r w:rsidRPr="004B216B">
        <w:rPr>
          <w:rFonts w:ascii="Arial" w:eastAsia="Calibri" w:hAnsi="Arial" w:cs="Arial"/>
          <w:bCs/>
          <w:kern w:val="2"/>
        </w:rPr>
        <w:t>określanie niezbędnych do nauki warunków, sprzę</w:t>
      </w:r>
      <w:r w:rsidR="00EA6F53">
        <w:rPr>
          <w:rFonts w:ascii="Arial" w:eastAsia="Calibri" w:hAnsi="Arial" w:cs="Arial"/>
          <w:bCs/>
          <w:kern w:val="2"/>
        </w:rPr>
        <w:t xml:space="preserve">tu specjalistycznego i środków </w:t>
      </w:r>
      <w:r w:rsidRPr="00EA6F53">
        <w:rPr>
          <w:rFonts w:ascii="Arial" w:eastAsia="Calibri" w:hAnsi="Arial" w:cs="Arial"/>
          <w:bCs/>
          <w:kern w:val="2"/>
        </w:rPr>
        <w:t>dydaktycznych, w tym wykorzystujących technologie informacyjno-komunikacyjne,</w:t>
      </w:r>
      <w:r w:rsidR="00EA6F53">
        <w:rPr>
          <w:rFonts w:ascii="Arial" w:eastAsia="Calibri" w:hAnsi="Arial" w:cs="Arial"/>
          <w:bCs/>
          <w:kern w:val="2"/>
        </w:rPr>
        <w:t xml:space="preserve"> </w:t>
      </w:r>
      <w:r w:rsidRPr="00EA6F53">
        <w:rPr>
          <w:rFonts w:ascii="Arial" w:eastAsia="Calibri" w:hAnsi="Arial" w:cs="Arial"/>
          <w:bCs/>
          <w:kern w:val="2"/>
        </w:rPr>
        <w:t>odpowiednich ze względu na indywidualne potrzeby rozwojowe i edukacyjne oraz możliwości psychofizyczne dziecka.</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Organizowanie opieki nad dziećmi niepełnosprawnymi </w:t>
      </w:r>
    </w:p>
    <w:p w:rsidR="00EA6F53" w:rsidRDefault="00CD71C2" w:rsidP="004B216B">
      <w:pPr>
        <w:spacing w:line="360" w:lineRule="auto"/>
        <w:rPr>
          <w:rFonts w:ascii="Arial" w:hAnsi="Arial" w:cs="Arial"/>
          <w:b/>
          <w:bCs/>
        </w:rPr>
      </w:pPr>
      <w:r w:rsidRPr="004B216B">
        <w:rPr>
          <w:rFonts w:ascii="Arial" w:hAnsi="Arial" w:cs="Arial"/>
          <w:b/>
          <w:bCs/>
        </w:rPr>
        <w:t>§ 2</w:t>
      </w:r>
      <w:r w:rsidR="009D751C" w:rsidRPr="004B216B">
        <w:rPr>
          <w:rFonts w:ascii="Arial" w:hAnsi="Arial" w:cs="Arial"/>
          <w:b/>
          <w:bCs/>
        </w:rPr>
        <w:t>5</w:t>
      </w:r>
      <w:r w:rsidRPr="004B216B">
        <w:rPr>
          <w:rFonts w:ascii="Arial" w:hAnsi="Arial" w:cs="Arial"/>
          <w:b/>
          <w:bCs/>
        </w:rPr>
        <w:t>.</w:t>
      </w:r>
    </w:p>
    <w:p w:rsidR="00CD71C2" w:rsidRPr="00EA6F53" w:rsidRDefault="00CD71C2" w:rsidP="00815EE9">
      <w:pPr>
        <w:numPr>
          <w:ilvl w:val="0"/>
          <w:numId w:val="64"/>
        </w:numPr>
        <w:spacing w:line="360" w:lineRule="auto"/>
        <w:rPr>
          <w:rFonts w:ascii="Arial" w:hAnsi="Arial" w:cs="Arial"/>
        </w:rPr>
      </w:pPr>
      <w:r w:rsidRPr="004B216B">
        <w:rPr>
          <w:rFonts w:ascii="Arial" w:hAnsi="Arial" w:cs="Arial"/>
        </w:rPr>
        <w:t>Przedszkole organizuje naukę i opiekę dla dzieci</w:t>
      </w:r>
      <w:r w:rsidR="00EA6F53">
        <w:rPr>
          <w:rFonts w:ascii="Arial" w:hAnsi="Arial" w:cs="Arial"/>
        </w:rPr>
        <w:t xml:space="preserve"> z niepełnosprawnością w formie</w:t>
      </w:r>
      <w:r w:rsidRPr="00EA6F53">
        <w:rPr>
          <w:rFonts w:ascii="Arial" w:hAnsi="Arial" w:cs="Arial"/>
        </w:rPr>
        <w:t xml:space="preserve"> kształcenia specjalnego w integracji</w:t>
      </w:r>
      <w:r w:rsidRPr="00EA6F53">
        <w:rPr>
          <w:rFonts w:ascii="Arial" w:hAnsi="Arial" w:cs="Arial"/>
          <w:vertAlign w:val="superscript"/>
        </w:rPr>
        <w:t xml:space="preserve"> </w:t>
      </w:r>
      <w:r w:rsidRPr="00EA6F53">
        <w:rPr>
          <w:rFonts w:ascii="Arial" w:hAnsi="Arial" w:cs="Arial"/>
        </w:rPr>
        <w:t>ze środowiskiem przedszkolnym.</w:t>
      </w:r>
    </w:p>
    <w:p w:rsidR="00CD71C2" w:rsidRPr="004B216B" w:rsidRDefault="00CD71C2" w:rsidP="00815EE9">
      <w:pPr>
        <w:numPr>
          <w:ilvl w:val="0"/>
          <w:numId w:val="64"/>
        </w:numPr>
        <w:spacing w:line="360" w:lineRule="auto"/>
        <w:rPr>
          <w:rFonts w:ascii="Arial" w:hAnsi="Arial" w:cs="Arial"/>
        </w:rPr>
      </w:pPr>
      <w:r w:rsidRPr="004B216B">
        <w:rPr>
          <w:rFonts w:ascii="Arial" w:hAnsi="Arial" w:cs="Arial"/>
        </w:rPr>
        <w:t>Dzieciom objętym kształceniem specjalnym przedszkole zapewnia:</w:t>
      </w:r>
    </w:p>
    <w:p w:rsidR="00CD71C2" w:rsidRPr="004B216B" w:rsidRDefault="00CD71C2" w:rsidP="004B216B">
      <w:pPr>
        <w:spacing w:line="360" w:lineRule="auto"/>
        <w:ind w:left="720" w:hanging="360"/>
        <w:rPr>
          <w:rFonts w:ascii="Arial" w:hAnsi="Arial" w:cs="Arial"/>
        </w:rPr>
      </w:pPr>
      <w:r w:rsidRPr="004B216B">
        <w:rPr>
          <w:rFonts w:ascii="Arial" w:hAnsi="Arial" w:cs="Arial"/>
        </w:rPr>
        <w:t>1)</w:t>
      </w:r>
      <w:r w:rsidRPr="004B216B">
        <w:rPr>
          <w:rFonts w:ascii="Arial" w:hAnsi="Arial" w:cs="Arial"/>
        </w:rPr>
        <w:tab/>
        <w:t>realizację indywidualnego programu edukacyjno-terapeutycznego uwzględniającego zalecenia orzeczenia o potrzebie kształcenia specjalnego;</w:t>
      </w:r>
    </w:p>
    <w:p w:rsidR="00CD71C2" w:rsidRPr="004B216B" w:rsidRDefault="00CD71C2" w:rsidP="004B216B">
      <w:pPr>
        <w:spacing w:line="360" w:lineRule="auto"/>
        <w:ind w:left="720" w:hanging="360"/>
        <w:rPr>
          <w:rFonts w:ascii="Arial" w:hAnsi="Arial" w:cs="Arial"/>
        </w:rPr>
      </w:pPr>
      <w:r w:rsidRPr="004B216B">
        <w:rPr>
          <w:rFonts w:ascii="Arial" w:hAnsi="Arial" w:cs="Arial"/>
        </w:rPr>
        <w:t>2)</w:t>
      </w:r>
      <w:r w:rsidRPr="004B216B">
        <w:rPr>
          <w:rFonts w:ascii="Arial" w:hAnsi="Arial" w:cs="Arial"/>
        </w:rPr>
        <w:tab/>
        <w:t>dostosowanie przestrzeni przedszkolnej i stanowiska pracy do indywidualnych potrzeb edukacyjnych;</w:t>
      </w:r>
    </w:p>
    <w:p w:rsidR="00CD71C2" w:rsidRPr="004B216B" w:rsidRDefault="00CD71C2" w:rsidP="004B216B">
      <w:pPr>
        <w:spacing w:line="360" w:lineRule="auto"/>
        <w:ind w:left="720" w:hanging="360"/>
        <w:rPr>
          <w:rFonts w:ascii="Arial" w:hAnsi="Arial" w:cs="Arial"/>
        </w:rPr>
      </w:pPr>
      <w:r w:rsidRPr="004B216B">
        <w:rPr>
          <w:rFonts w:ascii="Arial" w:hAnsi="Arial" w:cs="Arial"/>
        </w:rPr>
        <w:t>3)</w:t>
      </w:r>
      <w:r w:rsidRPr="004B216B">
        <w:rPr>
          <w:rFonts w:ascii="Arial" w:hAnsi="Arial" w:cs="Arial"/>
        </w:rPr>
        <w:tab/>
        <w:t>zajęcia specjalistyczne organizowane ze względu na indywidualne potrzeby rozwojowe i edukacyjne oraz możliwości psychofizyczne w tym zajęcia rewalidacyjne, resocjalizacyjne i socjoterapeutyczne.</w:t>
      </w:r>
    </w:p>
    <w:p w:rsidR="00CD71C2" w:rsidRPr="004B216B" w:rsidRDefault="00CD71C2" w:rsidP="00815EE9">
      <w:pPr>
        <w:numPr>
          <w:ilvl w:val="0"/>
          <w:numId w:val="64"/>
        </w:numPr>
        <w:spacing w:line="360" w:lineRule="auto"/>
        <w:rPr>
          <w:rFonts w:ascii="Arial" w:hAnsi="Arial" w:cs="Arial"/>
        </w:rPr>
      </w:pPr>
      <w:r w:rsidRPr="004B216B">
        <w:rPr>
          <w:rFonts w:ascii="Arial" w:hAnsi="Arial" w:cs="Arial"/>
        </w:rPr>
        <w:t>Szczegółowe warunki organizowania nauki i opieki dzieci z niepełnosprawnością oraz objęte indywidualnym przygotowaniem przedszkolnym określają odrębne przepisy.</w:t>
      </w:r>
    </w:p>
    <w:p w:rsidR="00DF49E8" w:rsidRPr="004B216B" w:rsidRDefault="00DF49E8" w:rsidP="00815EE9">
      <w:pPr>
        <w:numPr>
          <w:ilvl w:val="0"/>
          <w:numId w:val="64"/>
        </w:numPr>
        <w:suppressAutoHyphens/>
        <w:overflowPunct/>
        <w:adjustRightInd/>
        <w:spacing w:line="360" w:lineRule="auto"/>
        <w:textAlignment w:val="baseline"/>
        <w:rPr>
          <w:rFonts w:ascii="Arial" w:eastAsia="Calibri" w:hAnsi="Arial" w:cs="Arial"/>
          <w:kern w:val="0"/>
          <w:lang w:eastAsia="zh-CN"/>
        </w:rPr>
      </w:pPr>
      <w:r w:rsidRPr="004B216B">
        <w:rPr>
          <w:rFonts w:ascii="Arial" w:hAnsi="Arial" w:cs="Arial"/>
          <w:bCs/>
          <w:kern w:val="2"/>
        </w:rPr>
        <w:t xml:space="preserve">Dla dzieci posiadających orzeczenie o kształceniu specjalnym, jeżeli znajdują się w przedszkolu, organizuje się zajęcia rewalidacyjno – wychowawcze wg odrębnych przepisów. W przypadku uczęszczania do przedszkola dziecka </w:t>
      </w:r>
      <w:r w:rsidRPr="004B216B">
        <w:rPr>
          <w:rFonts w:ascii="Arial" w:hAnsi="Arial" w:cs="Arial"/>
          <w:bCs/>
          <w:kern w:val="2"/>
        </w:rPr>
        <w:lastRenderedPageBreak/>
        <w:t xml:space="preserve">objętego orzeczeniem o potrzebie kształcenia specjalnego, dyrektor zatrudnia nauczyciela wspierającego proces dydaktyczny </w:t>
      </w:r>
    </w:p>
    <w:p w:rsidR="00DF49E8" w:rsidRPr="004B216B" w:rsidRDefault="00DF49E8" w:rsidP="00815EE9">
      <w:pPr>
        <w:numPr>
          <w:ilvl w:val="0"/>
          <w:numId w:val="64"/>
        </w:numPr>
        <w:suppressAutoHyphens/>
        <w:overflowPunct/>
        <w:adjustRightInd/>
        <w:spacing w:line="360" w:lineRule="auto"/>
        <w:rPr>
          <w:rFonts w:ascii="Arial" w:eastAsia="Calibri" w:hAnsi="Arial" w:cs="Arial"/>
          <w:kern w:val="0"/>
          <w:lang w:eastAsia="zh-CN"/>
        </w:rPr>
      </w:pPr>
      <w:r w:rsidRPr="004B216B">
        <w:rPr>
          <w:rFonts w:ascii="Arial" w:hAnsi="Arial" w:cs="Arial"/>
          <w:kern w:val="2"/>
        </w:rPr>
        <w:t>Do zadań nauczyciela wspomaga</w:t>
      </w:r>
      <w:r w:rsidR="00EA6F53">
        <w:rPr>
          <w:rFonts w:ascii="Arial" w:hAnsi="Arial" w:cs="Arial"/>
          <w:kern w:val="2"/>
        </w:rPr>
        <w:t>jącego kształcenie należy m.in.</w:t>
      </w:r>
    </w:p>
    <w:p w:rsidR="00DF49E8" w:rsidRPr="004B216B" w:rsidRDefault="00DF49E8" w:rsidP="00815EE9">
      <w:pPr>
        <w:numPr>
          <w:ilvl w:val="0"/>
          <w:numId w:val="65"/>
        </w:numPr>
        <w:suppressAutoHyphens/>
        <w:overflowPunct/>
        <w:adjustRightInd/>
        <w:spacing w:line="360" w:lineRule="auto"/>
        <w:rPr>
          <w:rFonts w:ascii="Arial" w:eastAsia="Calibri" w:hAnsi="Arial" w:cs="Arial"/>
          <w:kern w:val="0"/>
          <w:lang w:eastAsia="zh-CN"/>
        </w:rPr>
      </w:pPr>
      <w:r w:rsidRPr="004B216B">
        <w:rPr>
          <w:rFonts w:ascii="Arial" w:hAnsi="Arial" w:cs="Arial"/>
          <w:kern w:val="2"/>
        </w:rPr>
        <w:t>prowadzenie wspólnie z innymi nauczycielami zajęć edukacyjnych;</w:t>
      </w:r>
    </w:p>
    <w:p w:rsidR="00DF49E8" w:rsidRPr="00EA6F53" w:rsidRDefault="00DF49E8" w:rsidP="00815EE9">
      <w:pPr>
        <w:numPr>
          <w:ilvl w:val="0"/>
          <w:numId w:val="65"/>
        </w:numPr>
        <w:suppressAutoHyphens/>
        <w:overflowPunct/>
        <w:adjustRightInd/>
        <w:spacing w:line="360" w:lineRule="auto"/>
        <w:rPr>
          <w:rFonts w:ascii="Arial" w:eastAsia="Calibri" w:hAnsi="Arial" w:cs="Arial"/>
          <w:kern w:val="0"/>
          <w:lang w:eastAsia="zh-CN"/>
        </w:rPr>
      </w:pPr>
      <w:r w:rsidRPr="004B216B">
        <w:rPr>
          <w:rFonts w:ascii="Arial" w:hAnsi="Arial" w:cs="Arial"/>
          <w:kern w:val="2"/>
        </w:rPr>
        <w:t>realizowanie zintegrowanych działań i zajęć określonych w Indywidualnym Programie</w:t>
      </w:r>
      <w:r w:rsidR="00EA6F53">
        <w:rPr>
          <w:rFonts w:ascii="Arial" w:hAnsi="Arial" w:cs="Arial"/>
          <w:kern w:val="2"/>
        </w:rPr>
        <w:t xml:space="preserve"> </w:t>
      </w:r>
      <w:r w:rsidRPr="00EA6F53">
        <w:rPr>
          <w:rFonts w:ascii="Arial" w:hAnsi="Arial" w:cs="Arial"/>
          <w:kern w:val="2"/>
        </w:rPr>
        <w:t>Edukacyjno - Terapeutycznym;</w:t>
      </w:r>
    </w:p>
    <w:p w:rsidR="00DF49E8" w:rsidRPr="00EA6F53" w:rsidRDefault="00DF49E8" w:rsidP="00815EE9">
      <w:pPr>
        <w:widowControl/>
        <w:numPr>
          <w:ilvl w:val="0"/>
          <w:numId w:val="65"/>
        </w:numPr>
        <w:suppressAutoHyphens/>
        <w:overflowPunct/>
        <w:adjustRightInd/>
        <w:spacing w:line="360" w:lineRule="auto"/>
        <w:rPr>
          <w:rFonts w:ascii="Arial" w:hAnsi="Arial" w:cs="Arial"/>
          <w:kern w:val="2"/>
        </w:rPr>
      </w:pPr>
      <w:r w:rsidRPr="004B216B">
        <w:rPr>
          <w:rFonts w:ascii="Arial" w:hAnsi="Arial" w:cs="Arial"/>
          <w:kern w:val="2"/>
        </w:rPr>
        <w:t>prowadzenie wspólnie z innymi nauczycielami i spe</w:t>
      </w:r>
      <w:r w:rsidR="00EA6F53">
        <w:rPr>
          <w:rFonts w:ascii="Arial" w:hAnsi="Arial" w:cs="Arial"/>
          <w:kern w:val="2"/>
        </w:rPr>
        <w:t>cjalistami pracy wychowawczej z</w:t>
      </w:r>
      <w:r w:rsidRPr="00EA6F53">
        <w:rPr>
          <w:rFonts w:ascii="Arial" w:hAnsi="Arial" w:cs="Arial"/>
          <w:kern w:val="2"/>
        </w:rPr>
        <w:t xml:space="preserve"> dziećmi  z niepełnosprawnością; </w:t>
      </w:r>
    </w:p>
    <w:p w:rsidR="00DF49E8" w:rsidRPr="00EA6F53" w:rsidRDefault="00DF49E8" w:rsidP="00815EE9">
      <w:pPr>
        <w:widowControl/>
        <w:numPr>
          <w:ilvl w:val="0"/>
          <w:numId w:val="65"/>
        </w:numPr>
        <w:suppressAutoHyphens/>
        <w:overflowPunct/>
        <w:adjustRightInd/>
        <w:spacing w:line="360" w:lineRule="auto"/>
        <w:rPr>
          <w:rFonts w:ascii="Arial" w:hAnsi="Arial" w:cs="Arial"/>
          <w:kern w:val="2"/>
        </w:rPr>
      </w:pPr>
      <w:r w:rsidRPr="004B216B">
        <w:rPr>
          <w:rFonts w:ascii="Arial" w:hAnsi="Arial" w:cs="Arial"/>
          <w:kern w:val="2"/>
        </w:rPr>
        <w:t xml:space="preserve">udzielanie pomocy nauczycielom pomocy w doborze form i metod pracy z dziećmi z </w:t>
      </w:r>
      <w:r w:rsidRPr="00EA6F53">
        <w:rPr>
          <w:rFonts w:ascii="Arial" w:hAnsi="Arial" w:cs="Arial"/>
          <w:kern w:val="2"/>
        </w:rPr>
        <w:t>specjalnymi potrzebami edukacyjnymi;</w:t>
      </w:r>
    </w:p>
    <w:p w:rsidR="00DF49E8" w:rsidRPr="004B216B" w:rsidRDefault="00DF49E8" w:rsidP="00815EE9">
      <w:pPr>
        <w:widowControl/>
        <w:numPr>
          <w:ilvl w:val="0"/>
          <w:numId w:val="65"/>
        </w:numPr>
        <w:suppressAutoHyphens/>
        <w:overflowPunct/>
        <w:adjustRightInd/>
        <w:spacing w:line="360" w:lineRule="auto"/>
        <w:rPr>
          <w:rFonts w:ascii="Arial" w:hAnsi="Arial" w:cs="Arial"/>
          <w:kern w:val="2"/>
        </w:rPr>
      </w:pPr>
      <w:r w:rsidRPr="004B216B">
        <w:rPr>
          <w:rFonts w:ascii="Arial" w:hAnsi="Arial" w:cs="Arial"/>
          <w:kern w:val="2"/>
        </w:rPr>
        <w:t xml:space="preserve">prowadzenie innych zajęć odpowiednich ze względu na </w:t>
      </w:r>
      <w:r w:rsidR="00EA6F53">
        <w:rPr>
          <w:rFonts w:ascii="Arial" w:hAnsi="Arial" w:cs="Arial"/>
          <w:kern w:val="2"/>
        </w:rPr>
        <w:t xml:space="preserve">indywidualne potrzeby rozwoje, </w:t>
      </w:r>
      <w:r w:rsidRPr="004B216B">
        <w:rPr>
          <w:rFonts w:ascii="Arial" w:hAnsi="Arial" w:cs="Arial"/>
          <w:kern w:val="2"/>
        </w:rPr>
        <w:t>edukacyjne, psychofizyczne;</w:t>
      </w:r>
    </w:p>
    <w:p w:rsidR="00CD71C2" w:rsidRPr="00EA6F53" w:rsidRDefault="00DF49E8" w:rsidP="00815EE9">
      <w:pPr>
        <w:numPr>
          <w:ilvl w:val="0"/>
          <w:numId w:val="65"/>
        </w:numPr>
        <w:suppressAutoHyphens/>
        <w:overflowPunct/>
        <w:adjustRightInd/>
        <w:spacing w:line="360" w:lineRule="auto"/>
        <w:textAlignment w:val="baseline"/>
        <w:rPr>
          <w:rFonts w:ascii="Arial" w:eastAsia="Calibri" w:hAnsi="Arial" w:cs="Arial"/>
          <w:kern w:val="0"/>
          <w:lang w:eastAsia="zh-CN"/>
        </w:rPr>
      </w:pPr>
      <w:r w:rsidRPr="004B216B">
        <w:rPr>
          <w:rFonts w:ascii="Arial" w:hAnsi="Arial" w:cs="Arial"/>
          <w:bCs/>
          <w:kern w:val="2"/>
        </w:rPr>
        <w:t>współpraca z rodzicami dziecka z specjalnymi potrzebami edukacyjnymi  (bieżące informowanie rodziców o zachowaniu dziecka, relacjach z rówieśnikami, napotkanych trudnościach, osiągniętych sukcesach, udzielanie porad związanych z koniecznością skorzystania z p</w:t>
      </w:r>
      <w:r w:rsidR="00EA6F53">
        <w:rPr>
          <w:rFonts w:ascii="Arial" w:hAnsi="Arial" w:cs="Arial"/>
          <w:bCs/>
          <w:kern w:val="2"/>
        </w:rPr>
        <w:t>omocy innych specjalistów itd.)</w:t>
      </w:r>
    </w:p>
    <w:p w:rsidR="00CD71C2" w:rsidRPr="004B216B" w:rsidRDefault="00CD71C2" w:rsidP="004B216B">
      <w:pPr>
        <w:spacing w:line="360" w:lineRule="auto"/>
        <w:rPr>
          <w:rFonts w:ascii="Arial" w:hAnsi="Arial" w:cs="Arial"/>
          <w:b/>
          <w:bCs/>
        </w:rPr>
      </w:pPr>
      <w:r w:rsidRPr="004B216B">
        <w:rPr>
          <w:rFonts w:ascii="Arial" w:hAnsi="Arial" w:cs="Arial"/>
          <w:b/>
          <w:bCs/>
        </w:rPr>
        <w:t>Organizowanie Indywidualne</w:t>
      </w:r>
      <w:r w:rsidR="00EA6F53">
        <w:rPr>
          <w:rFonts w:ascii="Arial" w:hAnsi="Arial" w:cs="Arial"/>
          <w:b/>
          <w:bCs/>
        </w:rPr>
        <w:t>go przygotowania przedszkolnego</w:t>
      </w:r>
    </w:p>
    <w:p w:rsidR="008126BB" w:rsidRDefault="00CD71C2" w:rsidP="004B216B">
      <w:pPr>
        <w:autoSpaceDE w:val="0"/>
        <w:autoSpaceDN w:val="0"/>
        <w:spacing w:line="360" w:lineRule="auto"/>
        <w:ind w:left="284" w:hanging="284"/>
        <w:textAlignment w:val="baseline"/>
        <w:rPr>
          <w:rFonts w:ascii="Arial" w:hAnsi="Arial" w:cs="Arial"/>
          <w:b/>
          <w:bCs/>
        </w:rPr>
      </w:pPr>
      <w:r w:rsidRPr="004B216B">
        <w:rPr>
          <w:rFonts w:ascii="Arial" w:hAnsi="Arial" w:cs="Arial"/>
          <w:b/>
          <w:bCs/>
        </w:rPr>
        <w:t>§ 2</w:t>
      </w:r>
      <w:r w:rsidR="009D751C" w:rsidRPr="004B216B">
        <w:rPr>
          <w:rFonts w:ascii="Arial" w:hAnsi="Arial" w:cs="Arial"/>
          <w:b/>
          <w:bCs/>
        </w:rPr>
        <w:t>6</w:t>
      </w:r>
      <w:r w:rsidRPr="004B216B">
        <w:rPr>
          <w:rFonts w:ascii="Arial" w:hAnsi="Arial" w:cs="Arial"/>
          <w:b/>
          <w:bCs/>
        </w:rPr>
        <w:t>.</w:t>
      </w:r>
    </w:p>
    <w:p w:rsidR="00CD71C2" w:rsidRPr="004B216B" w:rsidRDefault="00CD71C2" w:rsidP="00815EE9">
      <w:pPr>
        <w:numPr>
          <w:ilvl w:val="0"/>
          <w:numId w:val="67"/>
        </w:numPr>
        <w:autoSpaceDE w:val="0"/>
        <w:autoSpaceDN w:val="0"/>
        <w:spacing w:line="360" w:lineRule="auto"/>
        <w:textAlignment w:val="baseline"/>
        <w:rPr>
          <w:rFonts w:ascii="Arial" w:eastAsia="Calibri" w:hAnsi="Arial" w:cs="Arial"/>
          <w:lang w:eastAsia="en-US"/>
        </w:rPr>
      </w:pPr>
      <w:r w:rsidRPr="004B216B">
        <w:rPr>
          <w:rFonts w:ascii="Arial" w:eastAsia="Calibri" w:hAnsi="Arial" w:cs="Arial"/>
          <w:lang w:eastAsia="en-US"/>
        </w:rPr>
        <w:t>Jeżeli stan zdrowia dziecka uniemożliwia lub znacznie utrudnia uczęszczanie do przedszkola, gdzie dziecko realizuje obowiązkowe rocz</w:t>
      </w:r>
      <w:r w:rsidR="008126BB">
        <w:rPr>
          <w:rFonts w:ascii="Arial" w:eastAsia="Calibri" w:hAnsi="Arial" w:cs="Arial"/>
          <w:lang w:eastAsia="en-US"/>
        </w:rPr>
        <w:t xml:space="preserve">ne przygotowanie przedszkolne, </w:t>
      </w:r>
      <w:r w:rsidRPr="004B216B">
        <w:rPr>
          <w:rFonts w:ascii="Arial" w:eastAsia="Calibri" w:hAnsi="Arial" w:cs="Arial"/>
          <w:lang w:eastAsia="en-US"/>
        </w:rPr>
        <w:t xml:space="preserve">obejmuje się go indywidualnym przygotowaniem przedszkolnym. </w:t>
      </w:r>
    </w:p>
    <w:p w:rsidR="00CD71C2" w:rsidRPr="004B216B" w:rsidRDefault="00CD71C2" w:rsidP="00815EE9">
      <w:pPr>
        <w:numPr>
          <w:ilvl w:val="0"/>
          <w:numId w:val="67"/>
        </w:numPr>
        <w:autoSpaceDE w:val="0"/>
        <w:autoSpaceDN w:val="0"/>
        <w:spacing w:line="360" w:lineRule="auto"/>
        <w:textAlignment w:val="baseline"/>
        <w:rPr>
          <w:rFonts w:ascii="Arial" w:eastAsia="Calibri" w:hAnsi="Arial" w:cs="Arial"/>
          <w:lang w:eastAsia="en-US"/>
        </w:rPr>
      </w:pPr>
      <w:r w:rsidRPr="004B216B">
        <w:rPr>
          <w:rFonts w:ascii="Arial" w:eastAsia="Calibri" w:hAnsi="Arial" w:cs="Arial"/>
          <w:lang w:eastAsia="en-US"/>
        </w:rPr>
        <w:t>Objęcie dziecka indywidualnym przygotowaniem przedszkolnym wymaga zgody organu prowadzącego i jest udzielany na wniosek rodziców.</w:t>
      </w:r>
    </w:p>
    <w:p w:rsidR="00CD71C2" w:rsidRPr="004B216B" w:rsidRDefault="00CD71C2" w:rsidP="00815EE9">
      <w:pPr>
        <w:numPr>
          <w:ilvl w:val="0"/>
          <w:numId w:val="67"/>
        </w:numPr>
        <w:autoSpaceDE w:val="0"/>
        <w:autoSpaceDN w:val="0"/>
        <w:spacing w:line="360" w:lineRule="auto"/>
        <w:textAlignment w:val="baseline"/>
        <w:rPr>
          <w:rFonts w:ascii="Arial" w:eastAsia="Calibri" w:hAnsi="Arial" w:cs="Arial"/>
          <w:lang w:eastAsia="en-US"/>
        </w:rPr>
      </w:pPr>
      <w:r w:rsidRPr="004B216B">
        <w:rPr>
          <w:rFonts w:ascii="Arial" w:eastAsia="Calibri" w:hAnsi="Arial" w:cs="Arial"/>
          <w:lang w:eastAsia="en-US"/>
        </w:rPr>
        <w:t xml:space="preserve">Wniosek, o którym mowa w ust. 2, rodzice składają do dyrektora przedszkola </w:t>
      </w:r>
      <w:r w:rsidR="008126BB">
        <w:rPr>
          <w:rFonts w:ascii="Arial" w:eastAsia="Calibri" w:hAnsi="Arial" w:cs="Arial"/>
          <w:lang w:eastAsia="en-US"/>
        </w:rPr>
        <w:t>wraz</w:t>
      </w:r>
      <w:r w:rsidRPr="004B216B">
        <w:rPr>
          <w:rFonts w:ascii="Arial" w:eastAsia="Calibri" w:hAnsi="Arial" w:cs="Arial"/>
          <w:lang w:eastAsia="en-US"/>
        </w:rPr>
        <w:t xml:space="preserve"> z orzeczeniem poradn</w:t>
      </w:r>
      <w:r w:rsidR="00C353A4" w:rsidRPr="004B216B">
        <w:rPr>
          <w:rFonts w:ascii="Arial" w:eastAsia="Calibri" w:hAnsi="Arial" w:cs="Arial"/>
          <w:lang w:eastAsia="en-US"/>
        </w:rPr>
        <w:t>i psychologiczno-pedagogicznej</w:t>
      </w:r>
      <w:r w:rsidR="008B105F" w:rsidRPr="004B216B">
        <w:rPr>
          <w:rFonts w:ascii="Arial" w:eastAsia="Calibri" w:hAnsi="Arial" w:cs="Arial"/>
          <w:lang w:eastAsia="en-US"/>
        </w:rPr>
        <w:t xml:space="preserve"> oraz zaświadczeniem lekarskim</w:t>
      </w:r>
      <w:r w:rsidR="00C353A4" w:rsidRPr="004B216B">
        <w:rPr>
          <w:rFonts w:ascii="Arial" w:eastAsia="Calibri" w:hAnsi="Arial" w:cs="Arial"/>
          <w:lang w:eastAsia="en-US"/>
        </w:rPr>
        <w:t xml:space="preserve"> </w:t>
      </w:r>
      <w:r w:rsidRPr="004B216B">
        <w:rPr>
          <w:rFonts w:ascii="Arial" w:eastAsia="Calibri" w:hAnsi="Arial" w:cs="Arial"/>
          <w:lang w:eastAsia="en-US"/>
        </w:rPr>
        <w:t xml:space="preserve">o konieczności objęcia dziecka indywidualnym przygotowaniem przedszkolnym. </w:t>
      </w:r>
    </w:p>
    <w:p w:rsidR="00CD71C2" w:rsidRPr="004B216B" w:rsidRDefault="00CD71C2" w:rsidP="00815EE9">
      <w:pPr>
        <w:numPr>
          <w:ilvl w:val="0"/>
          <w:numId w:val="67"/>
        </w:numPr>
        <w:autoSpaceDE w:val="0"/>
        <w:autoSpaceDN w:val="0"/>
        <w:adjustRightInd/>
        <w:spacing w:line="360" w:lineRule="auto"/>
        <w:textAlignment w:val="baseline"/>
        <w:rPr>
          <w:rFonts w:ascii="Arial" w:eastAsia="Calibri" w:hAnsi="Arial" w:cs="Arial"/>
          <w:lang w:eastAsia="en-US"/>
        </w:rPr>
      </w:pPr>
      <w:r w:rsidRPr="004B216B">
        <w:rPr>
          <w:rFonts w:ascii="Arial" w:eastAsia="Calibri" w:hAnsi="Arial" w:cs="Arial"/>
          <w:lang w:eastAsia="en-US"/>
        </w:rPr>
        <w:t xml:space="preserve">Indywidualne przygotowanie przedszkolne organizuje się w sposób zapewniający wykonanie zaleceń określonych w orzeczeniu, o którym mowa w ust. 4. </w:t>
      </w:r>
    </w:p>
    <w:p w:rsidR="00CD71C2" w:rsidRPr="004B216B" w:rsidRDefault="00CD71C2" w:rsidP="00815EE9">
      <w:pPr>
        <w:numPr>
          <w:ilvl w:val="0"/>
          <w:numId w:val="67"/>
        </w:numPr>
        <w:autoSpaceDE w:val="0"/>
        <w:autoSpaceDN w:val="0"/>
        <w:adjustRightInd/>
        <w:spacing w:line="360" w:lineRule="auto"/>
        <w:textAlignment w:val="baseline"/>
        <w:rPr>
          <w:rFonts w:ascii="Arial" w:eastAsia="Calibri" w:hAnsi="Arial" w:cs="Arial"/>
          <w:lang w:eastAsia="en-US"/>
        </w:rPr>
      </w:pPr>
      <w:r w:rsidRPr="004B216B">
        <w:rPr>
          <w:rFonts w:ascii="Arial" w:eastAsia="Calibri" w:hAnsi="Arial" w:cs="Arial"/>
          <w:lang w:eastAsia="en-US"/>
        </w:rPr>
        <w:t>Zajęcia indywidualnego przygotowania przedszkolnego  są prowadzone przez nauczyciela lub dwóch nauczyciel w indywidualnym i b</w:t>
      </w:r>
      <w:r w:rsidR="008B105F" w:rsidRPr="004B216B">
        <w:rPr>
          <w:rFonts w:ascii="Arial" w:eastAsia="Calibri" w:hAnsi="Arial" w:cs="Arial"/>
          <w:lang w:eastAsia="en-US"/>
        </w:rPr>
        <w:t>ezpośrednim kontakcie</w:t>
      </w:r>
      <w:r w:rsidR="00113558" w:rsidRPr="004B216B">
        <w:rPr>
          <w:rFonts w:ascii="Arial" w:eastAsia="Calibri" w:hAnsi="Arial" w:cs="Arial"/>
          <w:lang w:eastAsia="en-US"/>
        </w:rPr>
        <w:t xml:space="preserve"> </w:t>
      </w:r>
      <w:r w:rsidRPr="004B216B">
        <w:rPr>
          <w:rFonts w:ascii="Arial" w:eastAsia="Calibri" w:hAnsi="Arial" w:cs="Arial"/>
          <w:lang w:eastAsia="en-US"/>
        </w:rPr>
        <w:t xml:space="preserve"> </w:t>
      </w:r>
      <w:r w:rsidRPr="004B216B">
        <w:rPr>
          <w:rFonts w:ascii="Arial" w:eastAsia="Calibri" w:hAnsi="Arial" w:cs="Arial"/>
          <w:lang w:eastAsia="en-US"/>
        </w:rPr>
        <w:lastRenderedPageBreak/>
        <w:t xml:space="preserve">z wychowankiem. </w:t>
      </w:r>
    </w:p>
    <w:p w:rsidR="00CD71C2" w:rsidRPr="004B216B" w:rsidRDefault="00CD71C2" w:rsidP="00815EE9">
      <w:pPr>
        <w:numPr>
          <w:ilvl w:val="0"/>
          <w:numId w:val="67"/>
        </w:numPr>
        <w:autoSpaceDE w:val="0"/>
        <w:autoSpaceDN w:val="0"/>
        <w:adjustRightInd/>
        <w:spacing w:line="360" w:lineRule="auto"/>
        <w:textAlignment w:val="baseline"/>
        <w:rPr>
          <w:rFonts w:ascii="Arial" w:eastAsia="Calibri" w:hAnsi="Arial" w:cs="Arial"/>
          <w:lang w:eastAsia="en-US"/>
        </w:rPr>
      </w:pPr>
      <w:r w:rsidRPr="004B216B">
        <w:rPr>
          <w:rFonts w:ascii="Arial" w:eastAsia="Calibri" w:hAnsi="Arial" w:cs="Arial"/>
          <w:lang w:eastAsia="en-US"/>
        </w:rPr>
        <w:t>W indywidualn</w:t>
      </w:r>
      <w:r w:rsidR="008B105F" w:rsidRPr="004B216B">
        <w:rPr>
          <w:rFonts w:ascii="Arial" w:eastAsia="Calibri" w:hAnsi="Arial" w:cs="Arial"/>
          <w:lang w:eastAsia="en-US"/>
        </w:rPr>
        <w:t xml:space="preserve">ym przygotowaniu przedszkolnym </w:t>
      </w:r>
      <w:r w:rsidRPr="004B216B">
        <w:rPr>
          <w:rFonts w:ascii="Arial" w:eastAsia="Calibri" w:hAnsi="Arial" w:cs="Arial"/>
          <w:lang w:eastAsia="en-US"/>
        </w:rPr>
        <w:t>realizuje się treści wynikaj</w:t>
      </w:r>
      <w:r w:rsidR="008126BB">
        <w:rPr>
          <w:rFonts w:ascii="Arial" w:eastAsia="Calibri" w:hAnsi="Arial" w:cs="Arial"/>
          <w:lang w:eastAsia="en-US"/>
        </w:rPr>
        <w:t xml:space="preserve">ące </w:t>
      </w:r>
      <w:r w:rsidRPr="004B216B">
        <w:rPr>
          <w:rFonts w:ascii="Arial" w:eastAsia="Calibri" w:hAnsi="Arial" w:cs="Arial"/>
          <w:lang w:eastAsia="en-US"/>
        </w:rPr>
        <w:t xml:space="preserve">z podstawy programowej wychowania przedszkolnego dostosowane do potrzeb rozwojowych i edukacyjnych oraz możliwości psychofizycznych dziecka. </w:t>
      </w:r>
    </w:p>
    <w:p w:rsidR="00CD71C2" w:rsidRPr="004B216B" w:rsidRDefault="00CD71C2" w:rsidP="00815EE9">
      <w:pPr>
        <w:numPr>
          <w:ilvl w:val="0"/>
          <w:numId w:val="67"/>
        </w:numPr>
        <w:autoSpaceDE w:val="0"/>
        <w:autoSpaceDN w:val="0"/>
        <w:adjustRightInd/>
        <w:spacing w:line="360" w:lineRule="auto"/>
        <w:textAlignment w:val="baseline"/>
        <w:rPr>
          <w:rFonts w:ascii="Arial" w:eastAsia="Calibri" w:hAnsi="Arial" w:cs="Arial"/>
          <w:lang w:eastAsia="en-US"/>
        </w:rPr>
      </w:pPr>
      <w:r w:rsidRPr="004B216B">
        <w:rPr>
          <w:rFonts w:ascii="Arial" w:eastAsia="Calibri" w:hAnsi="Arial" w:cs="Arial"/>
          <w:lang w:eastAsia="en-US"/>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w:t>
      </w:r>
      <w:r w:rsidR="008126BB">
        <w:rPr>
          <w:rFonts w:ascii="Arial" w:eastAsia="Calibri" w:hAnsi="Arial" w:cs="Arial"/>
          <w:lang w:eastAsia="en-US"/>
        </w:rPr>
        <w:t xml:space="preserve">scu, </w:t>
      </w:r>
      <w:r w:rsidRPr="004B216B">
        <w:rPr>
          <w:rFonts w:ascii="Arial" w:eastAsia="Calibri" w:hAnsi="Arial" w:cs="Arial"/>
          <w:lang w:eastAsia="en-US"/>
        </w:rPr>
        <w:t>w którym są organizowane zajęcia indywidualnego przygotowania przedszkolnego.</w:t>
      </w:r>
    </w:p>
    <w:p w:rsidR="00CD71C2" w:rsidRPr="004B216B" w:rsidRDefault="00CD71C2" w:rsidP="00815EE9">
      <w:pPr>
        <w:numPr>
          <w:ilvl w:val="0"/>
          <w:numId w:val="67"/>
        </w:numPr>
        <w:autoSpaceDE w:val="0"/>
        <w:autoSpaceDN w:val="0"/>
        <w:adjustRightInd/>
        <w:spacing w:line="360" w:lineRule="auto"/>
        <w:textAlignment w:val="baseline"/>
        <w:rPr>
          <w:rFonts w:ascii="Arial" w:eastAsia="Calibri" w:hAnsi="Arial" w:cs="Arial"/>
          <w:lang w:eastAsia="en-US"/>
        </w:rPr>
      </w:pPr>
      <w:r w:rsidRPr="004B216B">
        <w:rPr>
          <w:rFonts w:ascii="Arial" w:eastAsia="Calibri" w:hAnsi="Arial" w:cs="Arial"/>
          <w:lang w:eastAsia="en-US"/>
        </w:rPr>
        <w:t xml:space="preserve">Wniosek, o którym mowa w ust. 8, składa się w formie pisemnej. Wniosek zawiera uzasadnienie. </w:t>
      </w:r>
    </w:p>
    <w:p w:rsidR="00CD71C2" w:rsidRPr="008126BB" w:rsidRDefault="00CD71C2" w:rsidP="00815EE9">
      <w:pPr>
        <w:numPr>
          <w:ilvl w:val="0"/>
          <w:numId w:val="67"/>
        </w:numPr>
        <w:autoSpaceDE w:val="0"/>
        <w:autoSpaceDN w:val="0"/>
        <w:adjustRightInd/>
        <w:spacing w:line="360" w:lineRule="auto"/>
        <w:textAlignment w:val="baseline"/>
        <w:rPr>
          <w:rFonts w:ascii="Arial" w:eastAsia="Calibri" w:hAnsi="Arial" w:cs="Arial"/>
          <w:lang w:eastAsia="en-US"/>
        </w:rPr>
      </w:pPr>
      <w:r w:rsidRPr="004B216B">
        <w:rPr>
          <w:rFonts w:ascii="Arial" w:eastAsia="Calibri" w:hAnsi="Arial" w:cs="Arial"/>
          <w:lang w:eastAsia="en-US"/>
        </w:rPr>
        <w:t xml:space="preserve">Dziecku objętemu indywidualnym przygotowaniem przedszkolnym, dyrektor przedszkola umożliwia udział w zajęciach rozwijających zainteresowania i uzdolnienia, uroczystościach i imprezach przedszkolnych oraz udziela wsparcia </w:t>
      </w:r>
      <w:r w:rsidR="008126BB">
        <w:rPr>
          <w:rFonts w:ascii="Arial" w:eastAsia="Calibri" w:hAnsi="Arial" w:cs="Arial"/>
          <w:lang w:eastAsia="en-US"/>
        </w:rPr>
        <w:t>psychologiczno-pedagogicznego.</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Rozdział </w:t>
      </w:r>
      <w:r w:rsidR="009F7A9A" w:rsidRPr="004B216B">
        <w:rPr>
          <w:rFonts w:ascii="Arial" w:hAnsi="Arial" w:cs="Arial"/>
          <w:b/>
          <w:bCs/>
        </w:rPr>
        <w:t>5</w:t>
      </w:r>
    </w:p>
    <w:p w:rsidR="00CD71C2" w:rsidRPr="004B216B" w:rsidRDefault="00CD71C2" w:rsidP="004B216B">
      <w:pPr>
        <w:spacing w:line="360" w:lineRule="auto"/>
        <w:rPr>
          <w:rFonts w:ascii="Arial" w:hAnsi="Arial" w:cs="Arial"/>
          <w:b/>
          <w:bCs/>
        </w:rPr>
      </w:pPr>
      <w:r w:rsidRPr="004B216B">
        <w:rPr>
          <w:rFonts w:ascii="Arial" w:hAnsi="Arial" w:cs="Arial"/>
          <w:b/>
          <w:bCs/>
        </w:rPr>
        <w:t xml:space="preserve">Wysokość opłat za przedszkole </w:t>
      </w:r>
    </w:p>
    <w:p w:rsidR="008126BB" w:rsidRDefault="00CD71C2" w:rsidP="004B216B">
      <w:pPr>
        <w:spacing w:line="360" w:lineRule="auto"/>
        <w:rPr>
          <w:rFonts w:ascii="Arial" w:hAnsi="Arial" w:cs="Arial"/>
          <w:bCs/>
        </w:rPr>
      </w:pPr>
      <w:r w:rsidRPr="004B216B">
        <w:rPr>
          <w:rFonts w:ascii="Arial" w:hAnsi="Arial" w:cs="Arial"/>
          <w:b/>
          <w:bCs/>
        </w:rPr>
        <w:t>§ 2</w:t>
      </w:r>
      <w:r w:rsidR="009F7A9A" w:rsidRPr="004B216B">
        <w:rPr>
          <w:rFonts w:ascii="Arial" w:hAnsi="Arial" w:cs="Arial"/>
          <w:b/>
          <w:bCs/>
        </w:rPr>
        <w:t>7</w:t>
      </w:r>
    </w:p>
    <w:p w:rsidR="00CD71C2" w:rsidRPr="008126BB" w:rsidRDefault="00CD71C2" w:rsidP="00815EE9">
      <w:pPr>
        <w:numPr>
          <w:ilvl w:val="0"/>
          <w:numId w:val="68"/>
        </w:numPr>
        <w:spacing w:line="360" w:lineRule="auto"/>
        <w:rPr>
          <w:rFonts w:ascii="Arial" w:hAnsi="Arial" w:cs="Arial"/>
        </w:rPr>
      </w:pPr>
      <w:r w:rsidRPr="004B216B">
        <w:rPr>
          <w:rFonts w:ascii="Arial" w:hAnsi="Arial" w:cs="Arial"/>
          <w:bCs/>
        </w:rPr>
        <w:t>1.</w:t>
      </w:r>
      <w:r w:rsidRPr="004B216B">
        <w:rPr>
          <w:rFonts w:ascii="Arial" w:hAnsi="Arial" w:cs="Arial"/>
        </w:rPr>
        <w:t>Przedszkole jest jednostką budżetową, której działalność finansowana jest przez Urząd</w:t>
      </w:r>
      <w:r w:rsidR="008126BB">
        <w:rPr>
          <w:rFonts w:ascii="Arial" w:hAnsi="Arial" w:cs="Arial"/>
        </w:rPr>
        <w:t xml:space="preserve"> </w:t>
      </w:r>
      <w:r w:rsidRPr="008126BB">
        <w:rPr>
          <w:rFonts w:ascii="Arial" w:hAnsi="Arial" w:cs="Arial"/>
        </w:rPr>
        <w:t>Miasta Włocławek oraz rodziców  – w formie comiesięczne</w:t>
      </w:r>
      <w:r w:rsidR="008126BB">
        <w:rPr>
          <w:rFonts w:ascii="Arial" w:hAnsi="Arial" w:cs="Arial"/>
        </w:rPr>
        <w:t>j odpłatności za pobyt dziecka.</w:t>
      </w:r>
    </w:p>
    <w:p w:rsidR="00CD71C2" w:rsidRPr="004B216B" w:rsidRDefault="00CD71C2" w:rsidP="00815EE9">
      <w:pPr>
        <w:numPr>
          <w:ilvl w:val="0"/>
          <w:numId w:val="68"/>
        </w:numPr>
        <w:spacing w:line="360" w:lineRule="auto"/>
        <w:rPr>
          <w:rFonts w:ascii="Arial" w:hAnsi="Arial" w:cs="Arial"/>
          <w:bCs/>
        </w:rPr>
      </w:pPr>
      <w:r w:rsidRPr="004B216B">
        <w:rPr>
          <w:rFonts w:ascii="Arial" w:hAnsi="Arial" w:cs="Arial"/>
        </w:rPr>
        <w:t>Opłata za przedszkole składa się z dwóch części:</w:t>
      </w:r>
    </w:p>
    <w:p w:rsidR="00CD71C2" w:rsidRPr="004B216B" w:rsidRDefault="00CD71C2" w:rsidP="00815EE9">
      <w:pPr>
        <w:widowControl/>
        <w:numPr>
          <w:ilvl w:val="1"/>
          <w:numId w:val="19"/>
        </w:numPr>
        <w:overflowPunct/>
        <w:adjustRightInd/>
        <w:spacing w:line="360" w:lineRule="auto"/>
        <w:rPr>
          <w:rFonts w:ascii="Arial" w:hAnsi="Arial" w:cs="Arial"/>
        </w:rPr>
      </w:pPr>
      <w:r w:rsidRPr="004B216B">
        <w:rPr>
          <w:rFonts w:ascii="Arial" w:hAnsi="Arial" w:cs="Arial"/>
        </w:rPr>
        <w:t>opłaty za realizowane przez przedszkole świadczenia i usługi w czasie przekraczającym czas bezpłatnych zajęć;</w:t>
      </w:r>
    </w:p>
    <w:p w:rsidR="00CD71C2" w:rsidRPr="004B216B" w:rsidRDefault="00CD71C2" w:rsidP="00815EE9">
      <w:pPr>
        <w:widowControl/>
        <w:numPr>
          <w:ilvl w:val="1"/>
          <w:numId w:val="19"/>
        </w:numPr>
        <w:overflowPunct/>
        <w:adjustRightInd/>
        <w:spacing w:line="360" w:lineRule="auto"/>
        <w:rPr>
          <w:rFonts w:ascii="Arial" w:hAnsi="Arial" w:cs="Arial"/>
        </w:rPr>
      </w:pPr>
      <w:r w:rsidRPr="004B216B">
        <w:rPr>
          <w:rFonts w:ascii="Arial" w:hAnsi="Arial" w:cs="Arial"/>
        </w:rPr>
        <w:t>opłaty za wyżywienie.</w:t>
      </w:r>
    </w:p>
    <w:p w:rsidR="00CD71C2" w:rsidRPr="004B216B" w:rsidRDefault="00CD71C2" w:rsidP="00815EE9">
      <w:pPr>
        <w:widowControl/>
        <w:numPr>
          <w:ilvl w:val="0"/>
          <w:numId w:val="69"/>
        </w:numPr>
        <w:tabs>
          <w:tab w:val="left" w:pos="284"/>
        </w:tabs>
        <w:overflowPunct/>
        <w:adjustRightInd/>
        <w:spacing w:line="360" w:lineRule="auto"/>
        <w:rPr>
          <w:rFonts w:ascii="Arial" w:hAnsi="Arial" w:cs="Arial"/>
          <w:bCs/>
        </w:rPr>
      </w:pPr>
      <w:r w:rsidRPr="004B216B">
        <w:rPr>
          <w:rFonts w:ascii="Arial" w:hAnsi="Arial" w:cs="Arial"/>
          <w:bCs/>
        </w:rPr>
        <w:t>Rodzic (prawny opiekun) dziecka przebywającego w przeds</w:t>
      </w:r>
      <w:r w:rsidR="008126BB">
        <w:rPr>
          <w:rFonts w:ascii="Arial" w:hAnsi="Arial" w:cs="Arial"/>
          <w:bCs/>
        </w:rPr>
        <w:t xml:space="preserve">zkolu powyżej pięciu godzin </w:t>
      </w:r>
      <w:r w:rsidRPr="004B216B">
        <w:rPr>
          <w:rFonts w:ascii="Arial" w:hAnsi="Arial" w:cs="Arial"/>
          <w:bCs/>
        </w:rPr>
        <w:t>dziennie i korzystającego z wyżywienia, zobowiązany jest do comiesięcznej odpłatno</w:t>
      </w:r>
      <w:r w:rsidR="008126BB">
        <w:rPr>
          <w:rFonts w:ascii="Arial" w:hAnsi="Arial" w:cs="Arial"/>
          <w:bCs/>
        </w:rPr>
        <w:t xml:space="preserve">ści za </w:t>
      </w:r>
      <w:r w:rsidRPr="004B216B">
        <w:rPr>
          <w:rFonts w:ascii="Arial" w:hAnsi="Arial" w:cs="Arial"/>
          <w:bCs/>
        </w:rPr>
        <w:t>pobyt dziecka w placówce zgodnie z zawartą umową cywilno-prawną w sprawie korzystania z usług przedszkola publicznego prowadzonego przez Gminę Miasto Włocławek.</w:t>
      </w:r>
    </w:p>
    <w:p w:rsidR="00CD71C2" w:rsidRPr="004B216B" w:rsidRDefault="00CD71C2" w:rsidP="00815EE9">
      <w:pPr>
        <w:widowControl/>
        <w:numPr>
          <w:ilvl w:val="0"/>
          <w:numId w:val="19"/>
        </w:numPr>
        <w:overflowPunct/>
        <w:adjustRightInd/>
        <w:spacing w:line="360" w:lineRule="auto"/>
        <w:ind w:left="357" w:hanging="357"/>
        <w:rPr>
          <w:rFonts w:ascii="Arial" w:hAnsi="Arial" w:cs="Arial"/>
          <w:bCs/>
        </w:rPr>
      </w:pPr>
      <w:r w:rsidRPr="004B216B">
        <w:rPr>
          <w:rFonts w:ascii="Arial" w:hAnsi="Arial" w:cs="Arial"/>
          <w:bCs/>
        </w:rPr>
        <w:t xml:space="preserve">Dzieci 6-letnie nie ponoszą opłat za przedszkole poza określoną zarządzeniem dyrektora stawka żywieniową. </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rPr>
        <w:lastRenderedPageBreak/>
        <w:t>Dzienna opłata wyżywienia dziecka w przedszkolu ustalana jest na podstawie obowiązujących cen artykułów żywnościowych, z uwzględnieniem norm żywieniowych. Wysokość opłaty za wyżywienie określa dyrektor przedszkol</w:t>
      </w:r>
      <w:r w:rsidRPr="004B216B">
        <w:rPr>
          <w:rFonts w:ascii="Arial" w:hAnsi="Arial" w:cs="Arial"/>
          <w:bCs/>
        </w:rPr>
        <w:t>a w porozumieniu z organem prowadzącym.</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bCs/>
        </w:rPr>
        <w:t>Termin i sposób wnoszenia opłat za przedszkole</w:t>
      </w:r>
      <w:r w:rsidRPr="004B216B">
        <w:rPr>
          <w:rFonts w:ascii="Arial" w:hAnsi="Arial" w:cs="Arial"/>
          <w:bCs/>
          <w:color w:val="0070C0"/>
        </w:rPr>
        <w:t>:</w:t>
      </w:r>
    </w:p>
    <w:p w:rsidR="00CD71C2" w:rsidRPr="004B216B" w:rsidRDefault="00CD71C2" w:rsidP="00815EE9">
      <w:pPr>
        <w:numPr>
          <w:ilvl w:val="0"/>
          <w:numId w:val="70"/>
        </w:numPr>
        <w:spacing w:line="360" w:lineRule="auto"/>
        <w:rPr>
          <w:rFonts w:ascii="Arial" w:hAnsi="Arial" w:cs="Arial"/>
          <w:bCs/>
        </w:rPr>
      </w:pPr>
      <w:r w:rsidRPr="004B216B">
        <w:rPr>
          <w:rFonts w:ascii="Arial" w:hAnsi="Arial" w:cs="Arial"/>
          <w:bCs/>
        </w:rPr>
        <w:t>rodzice (opiekunowie prawni) zobowiązani są do dokonywa</w:t>
      </w:r>
      <w:r w:rsidR="008126BB">
        <w:rPr>
          <w:rFonts w:ascii="Arial" w:hAnsi="Arial" w:cs="Arial"/>
          <w:bCs/>
        </w:rPr>
        <w:t xml:space="preserve">nia wpłat za przedszkole </w:t>
      </w:r>
      <w:r w:rsidRPr="004B216B">
        <w:rPr>
          <w:rFonts w:ascii="Arial" w:hAnsi="Arial" w:cs="Arial"/>
          <w:bCs/>
        </w:rPr>
        <w:t xml:space="preserve">do 10 dnia </w:t>
      </w:r>
      <w:r w:rsidR="008126BB">
        <w:rPr>
          <w:rFonts w:ascii="Arial" w:hAnsi="Arial" w:cs="Arial"/>
          <w:bCs/>
        </w:rPr>
        <w:t>każdego miesiąca „z góry”,</w:t>
      </w:r>
    </w:p>
    <w:p w:rsidR="00CD71C2" w:rsidRPr="004B216B" w:rsidRDefault="00CD71C2" w:rsidP="00815EE9">
      <w:pPr>
        <w:numPr>
          <w:ilvl w:val="0"/>
          <w:numId w:val="70"/>
        </w:numPr>
        <w:spacing w:line="360" w:lineRule="auto"/>
        <w:rPr>
          <w:rFonts w:ascii="Arial" w:hAnsi="Arial" w:cs="Arial"/>
          <w:bCs/>
        </w:rPr>
      </w:pPr>
      <w:r w:rsidRPr="004B216B">
        <w:rPr>
          <w:rFonts w:ascii="Arial" w:hAnsi="Arial" w:cs="Arial"/>
          <w:bCs/>
        </w:rPr>
        <w:t>opłaty dokonują rodzice (opiekunowie prawni) u intendenta przeds</w:t>
      </w:r>
      <w:r w:rsidR="008126BB">
        <w:rPr>
          <w:rFonts w:ascii="Arial" w:hAnsi="Arial" w:cs="Arial"/>
          <w:bCs/>
        </w:rPr>
        <w:t>zkola w formie gotówkowej,</w:t>
      </w:r>
    </w:p>
    <w:p w:rsidR="00CD71C2" w:rsidRPr="004B216B" w:rsidRDefault="00CD71C2" w:rsidP="00815EE9">
      <w:pPr>
        <w:numPr>
          <w:ilvl w:val="0"/>
          <w:numId w:val="70"/>
        </w:numPr>
        <w:spacing w:line="360" w:lineRule="auto"/>
        <w:rPr>
          <w:rFonts w:ascii="Arial" w:hAnsi="Arial" w:cs="Arial"/>
          <w:bCs/>
        </w:rPr>
      </w:pPr>
      <w:r w:rsidRPr="004B216B">
        <w:rPr>
          <w:rFonts w:ascii="Arial" w:hAnsi="Arial" w:cs="Arial"/>
          <w:bCs/>
        </w:rPr>
        <w:t>za każdy dzień nieobecności dziecka w przedsz</w:t>
      </w:r>
      <w:r w:rsidR="008126BB">
        <w:rPr>
          <w:rFonts w:ascii="Arial" w:hAnsi="Arial" w:cs="Arial"/>
          <w:bCs/>
        </w:rPr>
        <w:t>kolu należy się zwrot kosztów wskazanych</w:t>
      </w:r>
      <w:r w:rsidRPr="004B216B">
        <w:rPr>
          <w:rFonts w:ascii="Arial" w:hAnsi="Arial" w:cs="Arial"/>
          <w:bCs/>
        </w:rPr>
        <w:t xml:space="preserve"> w umowie cywilno – prawnej, które są potrącan</w:t>
      </w:r>
      <w:r w:rsidR="008126BB">
        <w:rPr>
          <w:rFonts w:ascii="Arial" w:hAnsi="Arial" w:cs="Arial"/>
          <w:bCs/>
        </w:rPr>
        <w:t xml:space="preserve">e z odpłatności w następnym miesiącu. </w:t>
      </w:r>
      <w:r w:rsidRPr="004B216B">
        <w:rPr>
          <w:rFonts w:ascii="Arial" w:hAnsi="Arial" w:cs="Arial"/>
          <w:bCs/>
        </w:rPr>
        <w:t>O dłuższej nieobecności dziec</w:t>
      </w:r>
      <w:r w:rsidR="008126BB">
        <w:rPr>
          <w:rFonts w:ascii="Arial" w:hAnsi="Arial" w:cs="Arial"/>
          <w:bCs/>
        </w:rPr>
        <w:t>ka należy powiadomić placówkę,</w:t>
      </w:r>
    </w:p>
    <w:p w:rsidR="00CD71C2" w:rsidRPr="008126BB" w:rsidRDefault="00CD71C2" w:rsidP="00815EE9">
      <w:pPr>
        <w:numPr>
          <w:ilvl w:val="0"/>
          <w:numId w:val="70"/>
        </w:numPr>
        <w:spacing w:line="360" w:lineRule="auto"/>
        <w:rPr>
          <w:rFonts w:ascii="Arial" w:hAnsi="Arial" w:cs="Arial"/>
          <w:bCs/>
        </w:rPr>
      </w:pPr>
      <w:r w:rsidRPr="004B216B">
        <w:rPr>
          <w:rFonts w:ascii="Arial" w:hAnsi="Arial" w:cs="Arial"/>
          <w:bCs/>
        </w:rPr>
        <w:t>zaleganie z odpłatnością za przedszkole powyżej 1 miesiąca spowoduje rozwiązanie</w:t>
      </w:r>
      <w:r w:rsidR="008126BB">
        <w:rPr>
          <w:rFonts w:ascii="Arial" w:hAnsi="Arial" w:cs="Arial"/>
          <w:bCs/>
        </w:rPr>
        <w:t xml:space="preserve"> umowy </w:t>
      </w:r>
      <w:r w:rsidRPr="008126BB">
        <w:rPr>
          <w:rFonts w:ascii="Arial" w:hAnsi="Arial" w:cs="Arial"/>
          <w:bCs/>
        </w:rPr>
        <w:t>n</w:t>
      </w:r>
      <w:r w:rsidR="008126BB">
        <w:rPr>
          <w:rFonts w:ascii="Arial" w:hAnsi="Arial" w:cs="Arial"/>
          <w:bCs/>
        </w:rPr>
        <w:t>a pobyt dziecka w przedszkolu.</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rPr>
        <w:t xml:space="preserve">W przypadku rezygnacji z przedszkola, rodzic powinien powiadomić przedszkole w celu zaprzestania naliczania odpłatności. </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rPr>
        <w:t>Do korzystania z posiłków w stołówce przedszkolnej uprawnieni s</w:t>
      </w:r>
      <w:r w:rsidR="008126BB">
        <w:rPr>
          <w:rFonts w:ascii="Arial" w:hAnsi="Arial" w:cs="Arial"/>
        </w:rPr>
        <w:t>ą wychowankowie</w:t>
      </w:r>
      <w:r w:rsidRPr="004B216B">
        <w:rPr>
          <w:rFonts w:ascii="Arial" w:hAnsi="Arial" w:cs="Arial"/>
        </w:rPr>
        <w:t xml:space="preserve"> i pracownicy  przedszkola. </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rPr>
        <w:t xml:space="preserve">Opłata za każdą godzinę korzystania z wychowania przedszkolnego, w czasie przekraczającym czas bezpłatnych zajęć (czyli </w:t>
      </w:r>
      <w:r w:rsidR="00BD15A5" w:rsidRPr="004B216B">
        <w:rPr>
          <w:rFonts w:ascii="Arial" w:hAnsi="Arial" w:cs="Arial"/>
        </w:rPr>
        <w:t xml:space="preserve">przed 8.00 oraz </w:t>
      </w:r>
      <w:r w:rsidRPr="004B216B">
        <w:rPr>
          <w:rFonts w:ascii="Arial" w:hAnsi="Arial" w:cs="Arial"/>
        </w:rPr>
        <w:t>po godz. 13.00), w</w:t>
      </w:r>
      <w:r w:rsidR="008126BB">
        <w:rPr>
          <w:rFonts w:ascii="Arial" w:hAnsi="Arial" w:cs="Arial"/>
        </w:rPr>
        <w:t>ynosi 1 zł.</w:t>
      </w:r>
      <w:r w:rsidRPr="004B216B">
        <w:rPr>
          <w:rFonts w:ascii="Arial" w:hAnsi="Arial" w:cs="Arial"/>
        </w:rPr>
        <w:t xml:space="preserve"> Ewidencja liczby g</w:t>
      </w:r>
      <w:r w:rsidR="008126BB">
        <w:rPr>
          <w:rFonts w:ascii="Arial" w:hAnsi="Arial" w:cs="Arial"/>
        </w:rPr>
        <w:t>odzin korzystania przez dziecko</w:t>
      </w:r>
      <w:r w:rsidRPr="004B216B">
        <w:rPr>
          <w:rFonts w:ascii="Arial" w:hAnsi="Arial" w:cs="Arial"/>
        </w:rPr>
        <w:t xml:space="preserve"> z odpłatnych świadczeń udzielanych przez przedszkole prowadzona jest przez przedszkole. Wysokość opłaty za dany miesiąc ustala się według stawki godzinowej świadczeń udzielonych dziecku w danym miesiącu przez przedszkole w czasie przekraczającym czas przeznaczony na bezpłatne </w:t>
      </w:r>
      <w:r w:rsidR="00D01830">
        <w:rPr>
          <w:rFonts w:ascii="Arial" w:hAnsi="Arial" w:cs="Arial"/>
        </w:rPr>
        <w:t>nauczanie, wychowanie i opiekę.</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rPr>
        <w:t>W przypadku nieobecności dziecka w przed</w:t>
      </w:r>
      <w:r w:rsidR="00D01830">
        <w:rPr>
          <w:rFonts w:ascii="Arial" w:hAnsi="Arial" w:cs="Arial"/>
        </w:rPr>
        <w:t xml:space="preserve">szkolu opłaty nie pobiera się. </w:t>
      </w:r>
      <w:r w:rsidRPr="004B216B">
        <w:rPr>
          <w:rFonts w:ascii="Arial" w:hAnsi="Arial" w:cs="Arial"/>
        </w:rPr>
        <w:t>Rodzic (opiekun prawny) informuje przedszkole o nieobe</w:t>
      </w:r>
      <w:r w:rsidR="00D01830">
        <w:rPr>
          <w:rFonts w:ascii="Arial" w:hAnsi="Arial" w:cs="Arial"/>
        </w:rPr>
        <w:t xml:space="preserve">cności dziecka </w:t>
      </w:r>
      <w:r w:rsidRPr="004B216B">
        <w:rPr>
          <w:rFonts w:ascii="Arial" w:hAnsi="Arial" w:cs="Arial"/>
        </w:rPr>
        <w:t>i pr</w:t>
      </w:r>
      <w:r w:rsidR="00D01830">
        <w:rPr>
          <w:rFonts w:ascii="Arial" w:hAnsi="Arial" w:cs="Arial"/>
        </w:rPr>
        <w:t>zewidywanym czasie jej trwania.</w:t>
      </w:r>
    </w:p>
    <w:p w:rsidR="00CD71C2" w:rsidRPr="004B216B" w:rsidRDefault="00CD71C2" w:rsidP="00815EE9">
      <w:pPr>
        <w:widowControl/>
        <w:numPr>
          <w:ilvl w:val="0"/>
          <w:numId w:val="19"/>
        </w:numPr>
        <w:overflowPunct/>
        <w:adjustRightInd/>
        <w:spacing w:line="360" w:lineRule="auto"/>
        <w:ind w:left="358" w:hanging="358"/>
        <w:rPr>
          <w:rFonts w:ascii="Arial" w:hAnsi="Arial" w:cs="Arial"/>
        </w:rPr>
      </w:pPr>
      <w:r w:rsidRPr="004B216B">
        <w:rPr>
          <w:rFonts w:ascii="Arial" w:hAnsi="Arial" w:cs="Arial"/>
          <w:bCs/>
        </w:rPr>
        <w:t>Opłatę za</w:t>
      </w:r>
      <w:r w:rsidRPr="004B216B">
        <w:rPr>
          <w:rFonts w:ascii="Arial" w:hAnsi="Arial" w:cs="Arial"/>
        </w:rPr>
        <w:t xml:space="preserve"> świadczenia wykraczające ponad czas przeznaczony na bezpłatne nauczanie, wychowanie i opiekę,</w:t>
      </w:r>
      <w:r w:rsidRPr="004B216B">
        <w:rPr>
          <w:rFonts w:ascii="Arial" w:hAnsi="Arial" w:cs="Arial"/>
          <w:bCs/>
        </w:rPr>
        <w:t xml:space="preserve"> wyliczaną przez intendenta przedszkola, wnosi się w okresach miesięcznych, w terminie </w:t>
      </w:r>
      <w:r w:rsidRPr="004B216B">
        <w:rPr>
          <w:rFonts w:ascii="Arial" w:hAnsi="Arial" w:cs="Arial"/>
        </w:rPr>
        <w:t>do 10 dnia miesiąca</w:t>
      </w:r>
      <w:r w:rsidRPr="004B216B">
        <w:rPr>
          <w:rFonts w:ascii="Arial" w:hAnsi="Arial" w:cs="Arial"/>
          <w:bCs/>
        </w:rPr>
        <w:t xml:space="preserve"> </w:t>
      </w:r>
      <w:r w:rsidRPr="004B216B">
        <w:rPr>
          <w:rFonts w:ascii="Arial" w:hAnsi="Arial" w:cs="Arial"/>
        </w:rPr>
        <w:t>następującego po miesiącu, którego opłata dotyczy.</w:t>
      </w:r>
      <w:r w:rsidRPr="004B216B">
        <w:rPr>
          <w:rFonts w:ascii="Arial" w:hAnsi="Arial" w:cs="Arial"/>
          <w:bCs/>
        </w:rPr>
        <w:t xml:space="preserve"> W uzasadnionych przypadkach dyrektor </w:t>
      </w:r>
      <w:r w:rsidRPr="004B216B">
        <w:rPr>
          <w:rFonts w:ascii="Arial" w:hAnsi="Arial" w:cs="Arial"/>
          <w:bCs/>
        </w:rPr>
        <w:lastRenderedPageBreak/>
        <w:t>przed</w:t>
      </w:r>
      <w:r w:rsidR="00D01830">
        <w:rPr>
          <w:rFonts w:ascii="Arial" w:hAnsi="Arial" w:cs="Arial"/>
          <w:bCs/>
        </w:rPr>
        <w:t>szkola może, na wniosek rodzica</w:t>
      </w:r>
      <w:r w:rsidRPr="004B216B">
        <w:rPr>
          <w:rFonts w:ascii="Arial" w:hAnsi="Arial" w:cs="Arial"/>
          <w:bCs/>
        </w:rPr>
        <w:t xml:space="preserve"> dziecka wydłużyć termin wnoszenia opłat, jednak nie dłużej niż  do 20 dnia miesiąca </w:t>
      </w:r>
      <w:r w:rsidRPr="004B216B">
        <w:rPr>
          <w:rFonts w:ascii="Arial" w:hAnsi="Arial" w:cs="Arial"/>
        </w:rPr>
        <w:t>następującego po miesiącu, którego opłata dotyczy.</w:t>
      </w:r>
    </w:p>
    <w:p w:rsidR="00CD71C2" w:rsidRPr="004B216B" w:rsidRDefault="00CD71C2" w:rsidP="00815EE9">
      <w:pPr>
        <w:widowControl/>
        <w:numPr>
          <w:ilvl w:val="0"/>
          <w:numId w:val="19"/>
        </w:numPr>
        <w:overflowPunct/>
        <w:adjustRightInd/>
        <w:spacing w:line="360" w:lineRule="auto"/>
        <w:ind w:left="357" w:hanging="357"/>
        <w:rPr>
          <w:rFonts w:ascii="Arial" w:hAnsi="Arial" w:cs="Arial"/>
        </w:rPr>
      </w:pPr>
      <w:r w:rsidRPr="004B216B">
        <w:rPr>
          <w:rFonts w:ascii="Arial" w:hAnsi="Arial" w:cs="Arial"/>
          <w:bCs/>
        </w:rPr>
        <w:t xml:space="preserve"> </w:t>
      </w:r>
      <w:r w:rsidRPr="004B216B">
        <w:rPr>
          <w:rFonts w:ascii="Arial" w:hAnsi="Arial" w:cs="Arial"/>
        </w:rPr>
        <w:t>Opłaty za wyżywienie wnosi się w ok</w:t>
      </w:r>
      <w:r w:rsidR="00D01830">
        <w:rPr>
          <w:rFonts w:ascii="Arial" w:hAnsi="Arial" w:cs="Arial"/>
        </w:rPr>
        <w:t xml:space="preserve">resach miesięcznych, z góry do </w:t>
      </w:r>
      <w:r w:rsidRPr="004B216B">
        <w:rPr>
          <w:rFonts w:ascii="Arial" w:hAnsi="Arial" w:cs="Arial"/>
        </w:rPr>
        <w:t>10 – go dnia danego miesiąca.</w:t>
      </w:r>
    </w:p>
    <w:p w:rsidR="00CD71C2" w:rsidRPr="004B216B" w:rsidRDefault="00CD71C2" w:rsidP="00815EE9">
      <w:pPr>
        <w:widowControl/>
        <w:numPr>
          <w:ilvl w:val="0"/>
          <w:numId w:val="19"/>
        </w:numPr>
        <w:overflowPunct/>
        <w:adjustRightInd/>
        <w:spacing w:line="360" w:lineRule="auto"/>
        <w:ind w:left="358" w:hanging="358"/>
        <w:rPr>
          <w:rFonts w:ascii="Arial" w:hAnsi="Arial" w:cs="Arial"/>
        </w:rPr>
      </w:pPr>
      <w:r w:rsidRPr="004B216B">
        <w:rPr>
          <w:rFonts w:ascii="Arial" w:hAnsi="Arial" w:cs="Arial"/>
        </w:rPr>
        <w:t>W przypadku powstania zaległości w opłatach przekraczających jeden miesiąc, dziecko może zostać skreślone z listy dzieci uczęszczających do przedszkola. Skreślenie z listy nie wyklucza postępowania egzekucyjnego.</w:t>
      </w:r>
    </w:p>
    <w:p w:rsidR="00DA61B6" w:rsidRPr="004B216B" w:rsidRDefault="00CD71C2" w:rsidP="008126BB">
      <w:pPr>
        <w:widowControl/>
        <w:overflowPunct/>
        <w:adjustRightInd/>
        <w:spacing w:line="360" w:lineRule="auto"/>
        <w:rPr>
          <w:rFonts w:ascii="Arial" w:hAnsi="Arial" w:cs="Arial"/>
        </w:rPr>
      </w:pPr>
      <w:r w:rsidRPr="004B216B">
        <w:rPr>
          <w:rFonts w:ascii="Arial" w:hAnsi="Arial" w:cs="Arial"/>
        </w:rPr>
        <w:t>14. Dzienna wysokość opłaty za korzystanie z posiłku przez pracowników uwzględnia pełne</w:t>
      </w:r>
      <w:r w:rsidR="00DA61B6" w:rsidRPr="004B216B">
        <w:rPr>
          <w:rFonts w:ascii="Arial" w:hAnsi="Arial" w:cs="Arial"/>
        </w:rPr>
        <w:t xml:space="preserve"> </w:t>
      </w:r>
      <w:r w:rsidRPr="004B216B">
        <w:rPr>
          <w:rFonts w:ascii="Arial" w:hAnsi="Arial" w:cs="Arial"/>
        </w:rPr>
        <w:t>koszty przygotowania posiłku oraz koszty wynagrodzenia pracowników kuchni.</w:t>
      </w:r>
    </w:p>
    <w:p w:rsidR="00CD71C2" w:rsidRPr="004B216B" w:rsidRDefault="00CD71C2" w:rsidP="004B216B">
      <w:pPr>
        <w:pStyle w:val="Nagwek1"/>
        <w:spacing w:before="0" w:after="0" w:line="360" w:lineRule="auto"/>
        <w:rPr>
          <w:rFonts w:ascii="Arial" w:hAnsi="Arial" w:cs="Arial"/>
          <w:spacing w:val="20"/>
          <w:sz w:val="24"/>
          <w:szCs w:val="24"/>
        </w:rPr>
      </w:pPr>
      <w:r w:rsidRPr="004B216B">
        <w:rPr>
          <w:rFonts w:ascii="Arial" w:hAnsi="Arial" w:cs="Arial"/>
          <w:spacing w:val="20"/>
          <w:sz w:val="24"/>
          <w:szCs w:val="24"/>
        </w:rPr>
        <w:t>DZIAŁ V</w:t>
      </w:r>
    </w:p>
    <w:p w:rsidR="00CD71C2" w:rsidRPr="004B216B" w:rsidRDefault="0011051C" w:rsidP="004B216B">
      <w:pPr>
        <w:spacing w:line="360" w:lineRule="auto"/>
        <w:rPr>
          <w:rFonts w:ascii="Arial" w:hAnsi="Arial" w:cs="Arial"/>
          <w:b/>
        </w:rPr>
      </w:pPr>
      <w:r w:rsidRPr="004B216B">
        <w:rPr>
          <w:rFonts w:ascii="Arial" w:hAnsi="Arial" w:cs="Arial"/>
          <w:b/>
        </w:rPr>
        <w:t xml:space="preserve">PRACOWNICY PRZEDSZKOLA </w:t>
      </w:r>
    </w:p>
    <w:p w:rsidR="00CD71C2" w:rsidRPr="004B216B" w:rsidRDefault="00CD71C2" w:rsidP="004B216B">
      <w:pPr>
        <w:pStyle w:val="Nagwek1"/>
        <w:spacing w:before="0" w:after="0" w:line="360" w:lineRule="auto"/>
        <w:rPr>
          <w:rFonts w:ascii="Arial" w:hAnsi="Arial" w:cs="Arial"/>
          <w:spacing w:val="20"/>
          <w:sz w:val="24"/>
          <w:szCs w:val="24"/>
        </w:rPr>
      </w:pPr>
      <w:r w:rsidRPr="004B216B">
        <w:rPr>
          <w:rFonts w:ascii="Arial" w:hAnsi="Arial" w:cs="Arial"/>
          <w:spacing w:val="20"/>
          <w:sz w:val="24"/>
          <w:szCs w:val="24"/>
        </w:rPr>
        <w:t xml:space="preserve">Rozdział 1 </w:t>
      </w:r>
    </w:p>
    <w:p w:rsidR="00CD71C2" w:rsidRPr="004B216B" w:rsidRDefault="00D01830" w:rsidP="004B216B">
      <w:pPr>
        <w:pStyle w:val="Nagwek3"/>
        <w:spacing w:before="0" w:after="0" w:line="360" w:lineRule="auto"/>
        <w:rPr>
          <w:spacing w:val="20"/>
          <w:sz w:val="24"/>
          <w:szCs w:val="24"/>
        </w:rPr>
      </w:pPr>
      <w:r>
        <w:rPr>
          <w:spacing w:val="20"/>
          <w:sz w:val="24"/>
          <w:szCs w:val="24"/>
        </w:rPr>
        <w:t>Nauczyciele</w:t>
      </w:r>
    </w:p>
    <w:p w:rsidR="00D01830" w:rsidRDefault="00CD71C2" w:rsidP="00D01830">
      <w:pPr>
        <w:spacing w:line="360" w:lineRule="auto"/>
        <w:rPr>
          <w:rFonts w:ascii="Arial" w:hAnsi="Arial" w:cs="Arial"/>
          <w:b/>
          <w:bCs/>
        </w:rPr>
      </w:pPr>
      <w:r w:rsidRPr="004B216B">
        <w:rPr>
          <w:rFonts w:ascii="Arial" w:hAnsi="Arial" w:cs="Arial"/>
          <w:b/>
          <w:bCs/>
        </w:rPr>
        <w:t xml:space="preserve">§ </w:t>
      </w:r>
      <w:r w:rsidR="00BB3B02" w:rsidRPr="004B216B">
        <w:rPr>
          <w:rFonts w:ascii="Arial" w:hAnsi="Arial" w:cs="Arial"/>
          <w:b/>
          <w:bCs/>
        </w:rPr>
        <w:t>28</w:t>
      </w:r>
      <w:r w:rsidRPr="004B216B">
        <w:rPr>
          <w:rFonts w:ascii="Arial" w:hAnsi="Arial" w:cs="Arial"/>
          <w:b/>
          <w:bCs/>
        </w:rPr>
        <w:t>.</w:t>
      </w:r>
    </w:p>
    <w:p w:rsidR="00CD71C2" w:rsidRPr="00D01830" w:rsidRDefault="00CD71C2" w:rsidP="00815EE9">
      <w:pPr>
        <w:numPr>
          <w:ilvl w:val="3"/>
          <w:numId w:val="19"/>
        </w:numPr>
        <w:spacing w:line="360" w:lineRule="auto"/>
        <w:rPr>
          <w:rFonts w:ascii="Arial" w:hAnsi="Arial" w:cs="Arial"/>
        </w:rPr>
      </w:pPr>
      <w:r w:rsidRPr="004B216B">
        <w:rPr>
          <w:rFonts w:ascii="Arial" w:hAnsi="Arial" w:cs="Arial"/>
        </w:rPr>
        <w:t>W przedszkolu zatrudnieni są nauczyciele z przygotowaniem pedagogicznym do pracy z dziećmi w wieku przedszkolnym.</w:t>
      </w:r>
    </w:p>
    <w:p w:rsidR="00CD71C2" w:rsidRPr="004B216B" w:rsidRDefault="00CD71C2" w:rsidP="00815EE9">
      <w:pPr>
        <w:widowControl/>
        <w:numPr>
          <w:ilvl w:val="3"/>
          <w:numId w:val="19"/>
        </w:numPr>
        <w:overflowPunct/>
        <w:adjustRightInd/>
        <w:spacing w:line="360" w:lineRule="auto"/>
        <w:rPr>
          <w:rFonts w:ascii="Arial" w:hAnsi="Arial" w:cs="Arial"/>
        </w:rPr>
      </w:pPr>
      <w:r w:rsidRPr="004B216B">
        <w:rPr>
          <w:rFonts w:ascii="Arial" w:hAnsi="Arial" w:cs="Arial"/>
        </w:rPr>
        <w:t>Nauczyciel przedszkola prowadzi pracę wychowawczą, dydaktyczną i opiekuńczą zgodnie z obowiązującą podstawą programową i dopuszczonymi przez dyrektora przedszkola programami, odpowiada za jakość i wyniki tej p</w:t>
      </w:r>
      <w:r w:rsidR="00D01830">
        <w:rPr>
          <w:rFonts w:ascii="Arial" w:hAnsi="Arial" w:cs="Arial"/>
        </w:rPr>
        <w:t xml:space="preserve">racy, szanuje godność dziecka i </w:t>
      </w:r>
      <w:r w:rsidRPr="004B216B">
        <w:rPr>
          <w:rFonts w:ascii="Arial" w:hAnsi="Arial" w:cs="Arial"/>
        </w:rPr>
        <w:t>respektuje jego prawa.</w:t>
      </w:r>
    </w:p>
    <w:p w:rsidR="009C6576" w:rsidRPr="004B216B" w:rsidRDefault="009C6576" w:rsidP="00815EE9">
      <w:pPr>
        <w:widowControl/>
        <w:numPr>
          <w:ilvl w:val="3"/>
          <w:numId w:val="19"/>
        </w:numPr>
        <w:overflowPunct/>
        <w:adjustRightInd/>
        <w:spacing w:line="360" w:lineRule="auto"/>
        <w:rPr>
          <w:rFonts w:ascii="Arial" w:hAnsi="Arial" w:cs="Arial"/>
        </w:rPr>
      </w:pPr>
      <w:r w:rsidRPr="004B216B">
        <w:rPr>
          <w:rFonts w:ascii="Arial" w:hAnsi="Arial" w:cs="Arial"/>
        </w:rPr>
        <w:t>Wychowawstwo w grupie przedszkolnej sprawuje jeden nauczyciel, który koordynuje i odpowiada za wszystkie czynności dotyczące spraw dydaktyczno – opiekuńczo – wychowawczych.</w:t>
      </w:r>
    </w:p>
    <w:p w:rsidR="00CD71C2" w:rsidRPr="004B216B" w:rsidRDefault="00CD71C2" w:rsidP="00815EE9">
      <w:pPr>
        <w:widowControl/>
        <w:numPr>
          <w:ilvl w:val="3"/>
          <w:numId w:val="19"/>
        </w:numPr>
        <w:overflowPunct/>
        <w:adjustRightInd/>
        <w:spacing w:line="360" w:lineRule="auto"/>
        <w:rPr>
          <w:rFonts w:ascii="Arial" w:hAnsi="Arial" w:cs="Arial"/>
        </w:rPr>
      </w:pPr>
      <w:r w:rsidRPr="004B216B">
        <w:rPr>
          <w:rFonts w:ascii="Arial" w:hAnsi="Arial" w:cs="Arial"/>
        </w:rPr>
        <w:t>Do zadań nauczyciela przedszkola należy w szczególności:</w:t>
      </w:r>
    </w:p>
    <w:p w:rsidR="00CD71C2" w:rsidRPr="004B216B" w:rsidRDefault="00CD71C2"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planowanie, organizowanie i prowadzenie pracy wychowawczo-dydaktycznej w powierzonym oddziale opartej na znajomości dziecka i zgodnej z programem wychowania w przedszkolu;</w:t>
      </w:r>
    </w:p>
    <w:p w:rsidR="00CD71C2" w:rsidRPr="004B216B" w:rsidRDefault="00CD71C2"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wspieranie rozwoju psychofizycznego dziecka, określenie mocnych stron, predyspozycji, jego zdolności i zainteresowań, kierowanie się w działaniu dobrem dziecka i poszanowaniem jego godności;</w:t>
      </w:r>
    </w:p>
    <w:p w:rsidR="00CD71C2" w:rsidRPr="004B216B" w:rsidRDefault="00CD71C2"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rozpoznawanie przyczyn niepowodzeń edukac</w:t>
      </w:r>
      <w:r w:rsidR="00D01830">
        <w:rPr>
          <w:rFonts w:ascii="Arial" w:hAnsi="Arial" w:cs="Arial"/>
        </w:rPr>
        <w:t xml:space="preserve">yjnych lub trudności </w:t>
      </w:r>
      <w:r w:rsidRPr="004B216B">
        <w:rPr>
          <w:rFonts w:ascii="Arial" w:hAnsi="Arial" w:cs="Arial"/>
        </w:rPr>
        <w:t>w funkcjonowaniu dzieci, w tym barier i ograniczeń utrudniających funkcjonowanie i uczestnictwo dziecka w życiu przedszkola;</w:t>
      </w:r>
    </w:p>
    <w:p w:rsidR="00CD71C2" w:rsidRPr="004B216B" w:rsidRDefault="00CD71C2"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lastRenderedPageBreak/>
        <w:t>prowadzenie obserwacji pedagogicz</w:t>
      </w:r>
      <w:r w:rsidR="00D01830">
        <w:rPr>
          <w:rFonts w:ascii="Arial" w:hAnsi="Arial" w:cs="Arial"/>
        </w:rPr>
        <w:t xml:space="preserve">nych umożliwiających poznanie i </w:t>
      </w:r>
      <w:r w:rsidRPr="004B216B">
        <w:rPr>
          <w:rFonts w:ascii="Arial" w:hAnsi="Arial" w:cs="Arial"/>
        </w:rPr>
        <w:t>zaspokajanie potrzeb rozwojowych dzieci oraz dokumentowanie tych obserwacji;</w:t>
      </w:r>
    </w:p>
    <w:p w:rsidR="00CD71C2" w:rsidRPr="004B216B" w:rsidRDefault="00CD71C2"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prowadzenie analizy gotowości dziecka do podjęcia nauki w szkole (diagnoza przedszkolna z początkiem roku poprzedzającego rozpoczęcie przez dziecko nauki) w celu gromadzenia informacji, które mogą pomóc:</w:t>
      </w:r>
    </w:p>
    <w:p w:rsidR="00CD71C2" w:rsidRPr="004B216B" w:rsidRDefault="00CD71C2" w:rsidP="004B216B">
      <w:pPr>
        <w:spacing w:line="360" w:lineRule="auto"/>
        <w:ind w:left="1418" w:hanging="284"/>
        <w:rPr>
          <w:rFonts w:ascii="Arial" w:hAnsi="Arial" w:cs="Arial"/>
        </w:rPr>
      </w:pPr>
      <w:r w:rsidRPr="004B216B">
        <w:rPr>
          <w:rFonts w:ascii="Arial" w:hAnsi="Arial" w:cs="Arial"/>
        </w:rPr>
        <w:t>a) rodzicom w zorientowaniu się w poziomie przygotowania ich dziecka do podjęcia nauki w szkole podsta</w:t>
      </w:r>
      <w:r w:rsidR="00D01830">
        <w:rPr>
          <w:rFonts w:ascii="Arial" w:hAnsi="Arial" w:cs="Arial"/>
        </w:rPr>
        <w:t>wowej oraz uzyskania informacji</w:t>
      </w:r>
      <w:r w:rsidRPr="004B216B">
        <w:rPr>
          <w:rFonts w:ascii="Arial" w:hAnsi="Arial" w:cs="Arial"/>
        </w:rPr>
        <w:t xml:space="preserve"> w jakich obszarach powinni  wesprzeć swoje  dziecko, </w:t>
      </w:r>
    </w:p>
    <w:p w:rsidR="00CD71C2" w:rsidRPr="004B216B" w:rsidRDefault="00CD71C2" w:rsidP="004B216B">
      <w:pPr>
        <w:spacing w:line="360" w:lineRule="auto"/>
        <w:ind w:left="1418" w:hanging="284"/>
        <w:rPr>
          <w:rFonts w:ascii="Arial" w:hAnsi="Arial" w:cs="Arial"/>
        </w:rPr>
      </w:pPr>
      <w:r w:rsidRPr="004B216B">
        <w:rPr>
          <w:rFonts w:ascii="Arial" w:hAnsi="Arial" w:cs="Arial"/>
        </w:rPr>
        <w:t>b) nauczycielom w opracowaniu indywidualnego programu wspomagania rozwoju dziecka w okresie poprzedzającym rozpoczęcie nauki w szkole,</w:t>
      </w:r>
    </w:p>
    <w:p w:rsidR="00CD71C2" w:rsidRPr="004B216B" w:rsidRDefault="00CD71C2" w:rsidP="004B216B">
      <w:pPr>
        <w:spacing w:line="360" w:lineRule="auto"/>
        <w:ind w:left="1418" w:hanging="284"/>
        <w:rPr>
          <w:rFonts w:ascii="Arial" w:hAnsi="Arial" w:cs="Arial"/>
        </w:rPr>
      </w:pPr>
      <w:r w:rsidRPr="004B216B">
        <w:rPr>
          <w:rFonts w:ascii="Arial" w:hAnsi="Arial" w:cs="Arial"/>
        </w:rPr>
        <w:t>c) pracownikom poradni psychologiczno-pedagogicznej, do której zostanie skierowane dziecko w razie potrzeby pogłębionej diagnoz</w:t>
      </w:r>
      <w:r w:rsidR="00D01830">
        <w:rPr>
          <w:rFonts w:ascii="Arial" w:hAnsi="Arial" w:cs="Arial"/>
        </w:rPr>
        <w:t xml:space="preserve">y związanej </w:t>
      </w:r>
      <w:r w:rsidRPr="004B216B">
        <w:rPr>
          <w:rFonts w:ascii="Arial" w:hAnsi="Arial" w:cs="Arial"/>
        </w:rPr>
        <w:t>ze specj</w:t>
      </w:r>
      <w:r w:rsidR="0011051C" w:rsidRPr="004B216B">
        <w:rPr>
          <w:rFonts w:ascii="Arial" w:hAnsi="Arial" w:cs="Arial"/>
        </w:rPr>
        <w:t>alnymi potrzebami edukacyjnymi;</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udzielaniu dzieciom pomocy psychologiczno-pedagogicznej w trakcie bieżącej pracy z dzieckiem;</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prawidłowa organizacja procesu dydaktycznego, stosowanie nowoczesnych metod nauczania i wychowania;</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podejmowanie działań sprzyjających rozwojowi kompetencji oraz potencjału dzieci w celu podnoszenia efektywności uczenia się i poprawy ich funkcjonowania;</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odpowiedzialność za życie, zdrowie i bezpiec</w:t>
      </w:r>
      <w:r w:rsidR="00D01830">
        <w:rPr>
          <w:rFonts w:ascii="Arial" w:hAnsi="Arial" w:cs="Arial"/>
        </w:rPr>
        <w:t xml:space="preserve">zeństwo dzieci podczas pobytu w </w:t>
      </w:r>
      <w:r w:rsidRPr="004B216B">
        <w:rPr>
          <w:rFonts w:ascii="Arial" w:hAnsi="Arial" w:cs="Arial"/>
        </w:rPr>
        <w:t>przedszkolu i poza terenem w czasie wycieczek, spacerów itp.;</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opracowanie lub wybór i przedstawienie programu wychowania przedszkolnego dyrektorowi przedszkola;</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współpraca ze specjalistami świadczącymi pomoc psychologiczną i logopedyczną;</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doskonalenie umiejętności pedagogicznych – systematyczne podnoszenie kwalifikacji poprzez uczestnictwo w różnych formach doskonalenia zawodowego;</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tworzenie warsztatu pracy dydaktycznej, dbałość o pomoce dydaktyczne, wyposażenie przedszkola i wystrój sali powierzonej opiece;</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rzetelne przygotowywanie się do pracy z dziećmi;</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lastRenderedPageBreak/>
        <w:t xml:space="preserve">współdziałanie z rodzicami w sprawach </w:t>
      </w:r>
      <w:r w:rsidR="00D01830">
        <w:rPr>
          <w:rFonts w:ascii="Arial" w:hAnsi="Arial" w:cs="Arial"/>
        </w:rPr>
        <w:t xml:space="preserve">wychowania i nauczania dzieci z </w:t>
      </w:r>
      <w:r w:rsidRPr="004B216B">
        <w:rPr>
          <w:rFonts w:ascii="Arial" w:hAnsi="Arial" w:cs="Arial"/>
        </w:rPr>
        <w:t>uwzględnieniem prawa rodziców do znajomości zadań wyn</w:t>
      </w:r>
      <w:r w:rsidR="00D01830">
        <w:rPr>
          <w:rFonts w:ascii="Arial" w:hAnsi="Arial" w:cs="Arial"/>
        </w:rPr>
        <w:t xml:space="preserve">ikających z </w:t>
      </w:r>
      <w:r w:rsidRPr="004B216B">
        <w:rPr>
          <w:rFonts w:ascii="Arial" w:hAnsi="Arial" w:cs="Arial"/>
        </w:rPr>
        <w:t>programu wychowania przedszkolnego i uzyskiwania informacji dotyczących rozwoju dziecka;</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organizowanie i prowadzenie zebrań z rodzicami oraz indywidualnych kontaktów;</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prowadzenie dokumentacji pedagogicznej zgodnie z obowiązującymi przepisami;</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aktywny udział w życiu przedszkola, inicj</w:t>
      </w:r>
      <w:r w:rsidR="00D01830">
        <w:rPr>
          <w:rFonts w:ascii="Arial" w:hAnsi="Arial" w:cs="Arial"/>
        </w:rPr>
        <w:t xml:space="preserve">owanie i organizowanie imprez o </w:t>
      </w:r>
      <w:r w:rsidRPr="004B216B">
        <w:rPr>
          <w:rFonts w:ascii="Arial" w:hAnsi="Arial" w:cs="Arial"/>
        </w:rPr>
        <w:t>charakterze wychowawczym, kulturalnym lub rekreacyjno-sportowym;</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przestrzeganie tajemnicy służbowej i dyscypliny pracy;</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przestrzeganie zasad współżycia społecznego i dbanie o właściwe relacje pracownicze;</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wykonywanie czynności administracyjnych dotyczących powierzonego oddziału, zgodnie z zarządzeniami i pol</w:t>
      </w:r>
      <w:r w:rsidR="00D01830">
        <w:rPr>
          <w:rFonts w:ascii="Arial" w:hAnsi="Arial" w:cs="Arial"/>
        </w:rPr>
        <w:t xml:space="preserve">eceniami dyrektora przedszkola </w:t>
      </w:r>
      <w:r w:rsidRPr="004B216B">
        <w:rPr>
          <w:rFonts w:ascii="Arial" w:hAnsi="Arial" w:cs="Arial"/>
        </w:rPr>
        <w:t>oraz uchwałami rady pedagogicznej;</w:t>
      </w:r>
    </w:p>
    <w:p w:rsidR="00FA0F40" w:rsidRPr="004B216B" w:rsidRDefault="00FA0F40" w:rsidP="00815EE9">
      <w:pPr>
        <w:widowControl/>
        <w:numPr>
          <w:ilvl w:val="1"/>
          <w:numId w:val="20"/>
        </w:numPr>
        <w:tabs>
          <w:tab w:val="clear" w:pos="720"/>
          <w:tab w:val="num" w:pos="1080"/>
        </w:tabs>
        <w:overflowPunct/>
        <w:adjustRightInd/>
        <w:spacing w:line="360" w:lineRule="auto"/>
        <w:ind w:left="1080"/>
        <w:rPr>
          <w:rFonts w:ascii="Arial" w:hAnsi="Arial" w:cs="Arial"/>
        </w:rPr>
      </w:pPr>
      <w:r w:rsidRPr="004B216B">
        <w:rPr>
          <w:rFonts w:ascii="Arial" w:hAnsi="Arial" w:cs="Arial"/>
        </w:rPr>
        <w:t>udział w pracach zespołów zadaniowych powoływanych w celu badani</w:t>
      </w:r>
      <w:r w:rsidR="00D01830">
        <w:rPr>
          <w:rFonts w:ascii="Arial" w:hAnsi="Arial" w:cs="Arial"/>
        </w:rPr>
        <w:t xml:space="preserve">a i </w:t>
      </w:r>
      <w:r w:rsidRPr="004B216B">
        <w:rPr>
          <w:rFonts w:ascii="Arial" w:hAnsi="Arial" w:cs="Arial"/>
        </w:rPr>
        <w:t>ewaluacji jakości pracy przedszkola;</w:t>
      </w:r>
    </w:p>
    <w:p w:rsidR="00FA0F40" w:rsidRPr="004B216B" w:rsidRDefault="00FA0F40" w:rsidP="00815EE9">
      <w:pPr>
        <w:widowControl/>
        <w:numPr>
          <w:ilvl w:val="1"/>
          <w:numId w:val="20"/>
        </w:numPr>
        <w:tabs>
          <w:tab w:val="clear" w:pos="720"/>
          <w:tab w:val="num" w:pos="1134"/>
        </w:tabs>
        <w:overflowPunct/>
        <w:adjustRightInd/>
        <w:spacing w:line="360" w:lineRule="auto"/>
        <w:ind w:left="1134" w:hanging="425"/>
        <w:rPr>
          <w:rFonts w:ascii="Arial" w:hAnsi="Arial" w:cs="Arial"/>
        </w:rPr>
      </w:pPr>
      <w:r w:rsidRPr="004B216B">
        <w:rPr>
          <w:rFonts w:ascii="Arial" w:hAnsi="Arial" w:cs="Arial"/>
        </w:rPr>
        <w:t>realizowanie innych zadań zleconych przez dyrektora, wynikających z</w:t>
      </w:r>
      <w:r w:rsidR="0027682E" w:rsidRPr="004B216B">
        <w:rPr>
          <w:rFonts w:ascii="Arial" w:hAnsi="Arial" w:cs="Arial"/>
        </w:rPr>
        <w:t xml:space="preserve"> bieżącej działalności placówki;</w:t>
      </w:r>
    </w:p>
    <w:p w:rsidR="00542B71" w:rsidRPr="00D01830" w:rsidRDefault="0027682E" w:rsidP="00815EE9">
      <w:pPr>
        <w:widowControl/>
        <w:numPr>
          <w:ilvl w:val="1"/>
          <w:numId w:val="20"/>
        </w:numPr>
        <w:tabs>
          <w:tab w:val="clear" w:pos="720"/>
          <w:tab w:val="num" w:pos="1134"/>
        </w:tabs>
        <w:overflowPunct/>
        <w:adjustRightInd/>
        <w:spacing w:line="360" w:lineRule="auto"/>
        <w:ind w:left="1134" w:hanging="425"/>
        <w:rPr>
          <w:rFonts w:ascii="Arial" w:hAnsi="Arial" w:cs="Arial"/>
        </w:rPr>
      </w:pPr>
      <w:r w:rsidRPr="004B216B">
        <w:rPr>
          <w:rFonts w:ascii="Arial" w:hAnsi="Arial" w:cs="Arial"/>
        </w:rPr>
        <w:t>wykonywanie zadań statutowych przedszkola</w:t>
      </w:r>
    </w:p>
    <w:p w:rsidR="00542B71" w:rsidRPr="004B216B" w:rsidRDefault="00542B71" w:rsidP="004B216B">
      <w:pPr>
        <w:spacing w:line="360" w:lineRule="auto"/>
        <w:ind w:left="357"/>
        <w:rPr>
          <w:rFonts w:ascii="Arial" w:eastAsia="Calibri" w:hAnsi="Arial" w:cs="Arial"/>
          <w:bCs/>
          <w:kern w:val="0"/>
          <w:lang w:eastAsia="zh-CN"/>
        </w:rPr>
      </w:pPr>
      <w:r w:rsidRPr="004B216B">
        <w:rPr>
          <w:rFonts w:ascii="Arial" w:eastAsia="Calibri" w:hAnsi="Arial" w:cs="Arial"/>
          <w:bCs/>
          <w:kern w:val="0"/>
          <w:lang w:eastAsia="zh-CN"/>
        </w:rPr>
        <w:t xml:space="preserve">4a. W okresie prowadzenia zajęć z wykorzystaniem metod i technik kształcenia na odległość: </w:t>
      </w:r>
    </w:p>
    <w:p w:rsidR="00542B71" w:rsidRPr="004B216B" w:rsidRDefault="00542B71" w:rsidP="00815EE9">
      <w:pPr>
        <w:widowControl/>
        <w:numPr>
          <w:ilvl w:val="0"/>
          <w:numId w:val="41"/>
        </w:numPr>
        <w:suppressAutoHyphens/>
        <w:overflowPunct/>
        <w:adjustRightInd/>
        <w:spacing w:line="360" w:lineRule="auto"/>
        <w:rPr>
          <w:rFonts w:ascii="Arial" w:eastAsia="Calibri" w:hAnsi="Arial" w:cs="Arial"/>
          <w:bCs/>
          <w:kern w:val="0"/>
          <w:lang w:eastAsia="zh-CN"/>
        </w:rPr>
      </w:pPr>
      <w:r w:rsidRPr="004B216B">
        <w:rPr>
          <w:rFonts w:ascii="Arial" w:eastAsia="Calibri" w:hAnsi="Arial" w:cs="Arial"/>
          <w:bCs/>
          <w:kern w:val="0"/>
          <w:lang w:eastAsia="zh-CN"/>
        </w:rPr>
        <w:t>nauczyciele przedszkola i specjaliści monitorują postępy dziecka na bieżąco  i przekazują rodzicom informacje w dopuszczonej przez dyrektora formie, regularnie i terminowo, z zachowaniem poufności.</w:t>
      </w:r>
    </w:p>
    <w:p w:rsidR="00542B71" w:rsidRPr="004B216B" w:rsidRDefault="00542B71" w:rsidP="00815EE9">
      <w:pPr>
        <w:widowControl/>
        <w:numPr>
          <w:ilvl w:val="0"/>
          <w:numId w:val="41"/>
        </w:numPr>
        <w:suppressAutoHyphens/>
        <w:overflowPunct/>
        <w:adjustRightInd/>
        <w:spacing w:line="360" w:lineRule="auto"/>
        <w:rPr>
          <w:rFonts w:ascii="Arial" w:eastAsia="Calibri" w:hAnsi="Arial" w:cs="Arial"/>
          <w:kern w:val="0"/>
          <w:lang w:eastAsia="zh-CN"/>
        </w:rPr>
      </w:pPr>
      <w:r w:rsidRPr="004B216B">
        <w:rPr>
          <w:rFonts w:ascii="Arial" w:eastAsia="Calibri" w:hAnsi="Arial" w:cs="Arial"/>
          <w:kern w:val="0"/>
        </w:rPr>
        <w:t>nauczyciele przedszkola przekazują rodzicom dzieci materiały niezbędne do realizacji zajęć w domu za pośrednictwem komunikatorów, email lub aplikacji zgodnie</w:t>
      </w:r>
      <w:r w:rsidR="00AB4297" w:rsidRPr="004B216B">
        <w:rPr>
          <w:rFonts w:ascii="Arial" w:eastAsia="Calibri" w:hAnsi="Arial" w:cs="Arial"/>
          <w:kern w:val="0"/>
        </w:rPr>
        <w:t xml:space="preserve"> </w:t>
      </w:r>
      <w:r w:rsidRPr="004B216B">
        <w:rPr>
          <w:rFonts w:ascii="Arial" w:eastAsia="Calibri" w:hAnsi="Arial" w:cs="Arial"/>
          <w:kern w:val="0"/>
        </w:rPr>
        <w:t>z preferencjami nauczycieli,  informują rodziców o dostępnych materiałach i możliwych sposobach oraz formach ich realizacji przez dziecko w domu.</w:t>
      </w:r>
    </w:p>
    <w:p w:rsidR="00542B71" w:rsidRPr="004B216B" w:rsidRDefault="00542B71" w:rsidP="00815EE9">
      <w:pPr>
        <w:widowControl/>
        <w:numPr>
          <w:ilvl w:val="0"/>
          <w:numId w:val="41"/>
        </w:numPr>
        <w:suppressAutoHyphens/>
        <w:overflowPunct/>
        <w:adjustRightInd/>
        <w:spacing w:line="360" w:lineRule="auto"/>
        <w:rPr>
          <w:rFonts w:ascii="Arial" w:eastAsia="Calibri" w:hAnsi="Arial" w:cs="Arial"/>
          <w:bCs/>
          <w:kern w:val="0"/>
        </w:rPr>
      </w:pPr>
      <w:r w:rsidRPr="004B216B">
        <w:rPr>
          <w:rFonts w:ascii="Arial" w:eastAsia="Calibri" w:hAnsi="Arial" w:cs="Arial"/>
          <w:bCs/>
          <w:kern w:val="0"/>
        </w:rPr>
        <w:t>Jeśli rodzice (opiekunowie prawni) dziecka nie posiadają dostępu do Internetu, nauczyciel  przesyła na telefon komórkowy rodzica (opiekuna pr</w:t>
      </w:r>
      <w:r w:rsidR="00D01830">
        <w:rPr>
          <w:rFonts w:ascii="Arial" w:eastAsia="Calibri" w:hAnsi="Arial" w:cs="Arial"/>
          <w:bCs/>
          <w:kern w:val="0"/>
        </w:rPr>
        <w:t>awnego) informacje</w:t>
      </w:r>
      <w:r w:rsidRPr="004B216B">
        <w:rPr>
          <w:rFonts w:ascii="Arial" w:eastAsia="Calibri" w:hAnsi="Arial" w:cs="Arial"/>
          <w:bCs/>
          <w:kern w:val="0"/>
        </w:rPr>
        <w:t xml:space="preserve"> o dostępnych materiałach niezbędnych do realizacji </w:t>
      </w:r>
      <w:r w:rsidRPr="004B216B">
        <w:rPr>
          <w:rFonts w:ascii="Arial" w:eastAsia="Calibri" w:hAnsi="Arial" w:cs="Arial"/>
          <w:bCs/>
          <w:kern w:val="0"/>
        </w:rPr>
        <w:lastRenderedPageBreak/>
        <w:t>zajęć z wykorzystan</w:t>
      </w:r>
      <w:r w:rsidR="00D01830">
        <w:rPr>
          <w:rFonts w:ascii="Arial" w:eastAsia="Calibri" w:hAnsi="Arial" w:cs="Arial"/>
          <w:bCs/>
          <w:kern w:val="0"/>
        </w:rPr>
        <w:t xml:space="preserve">iem metod </w:t>
      </w:r>
      <w:r w:rsidRPr="004B216B">
        <w:rPr>
          <w:rFonts w:ascii="Arial" w:eastAsia="Calibri" w:hAnsi="Arial" w:cs="Arial"/>
          <w:bCs/>
          <w:kern w:val="0"/>
        </w:rPr>
        <w:t>i technik kształcenia  na odległość, a także możliwych sposobach i formach ich realizacji przez dziecko w domu.</w:t>
      </w:r>
    </w:p>
    <w:p w:rsidR="00542B71" w:rsidRPr="00D01830" w:rsidRDefault="00542B71" w:rsidP="00815EE9">
      <w:pPr>
        <w:widowControl/>
        <w:numPr>
          <w:ilvl w:val="0"/>
          <w:numId w:val="41"/>
        </w:numPr>
        <w:suppressAutoHyphens/>
        <w:overflowPunct/>
        <w:adjustRightInd/>
        <w:spacing w:line="360" w:lineRule="auto"/>
        <w:rPr>
          <w:rFonts w:ascii="Arial" w:eastAsia="Calibri" w:hAnsi="Arial" w:cs="Arial"/>
          <w:bCs/>
          <w:kern w:val="0"/>
        </w:rPr>
      </w:pPr>
      <w:r w:rsidRPr="004B216B">
        <w:rPr>
          <w:rFonts w:ascii="Arial" w:eastAsia="Calibri" w:hAnsi="Arial" w:cs="Arial"/>
          <w:bCs/>
          <w:kern w:val="0"/>
        </w:rPr>
        <w:t xml:space="preserve">Rodzice (opiekunowie prawni), o których mowa w ust. 2, przesyłają wykonane przez </w:t>
      </w:r>
      <w:r w:rsidRPr="00D01830">
        <w:rPr>
          <w:rFonts w:ascii="Arial" w:eastAsia="Calibri" w:hAnsi="Arial" w:cs="Arial"/>
          <w:bCs/>
          <w:kern w:val="0"/>
        </w:rPr>
        <w:t>dziecko zadania w sposób uzgodniony z nauczycielem również z wykorzystaniem telefonu komórkowego.</w:t>
      </w:r>
    </w:p>
    <w:p w:rsidR="00CD71C2" w:rsidRPr="00D01830" w:rsidRDefault="00542B71" w:rsidP="00815EE9">
      <w:pPr>
        <w:widowControl/>
        <w:numPr>
          <w:ilvl w:val="0"/>
          <w:numId w:val="41"/>
        </w:numPr>
        <w:suppressAutoHyphens/>
        <w:overflowPunct/>
        <w:adjustRightInd/>
        <w:spacing w:line="360" w:lineRule="auto"/>
        <w:rPr>
          <w:rFonts w:ascii="Arial" w:eastAsia="Calibri" w:hAnsi="Arial" w:cs="Arial"/>
          <w:bCs/>
          <w:kern w:val="0"/>
        </w:rPr>
      </w:pPr>
      <w:r w:rsidRPr="004B216B">
        <w:rPr>
          <w:rFonts w:ascii="Arial" w:eastAsia="Calibri" w:hAnsi="Arial" w:cs="Arial"/>
          <w:bCs/>
          <w:kern w:val="0"/>
        </w:rPr>
        <w:t xml:space="preserve">Jeśli dziecko korzysta z zajęć pomocy psychologiczno-pedagogicznej, nauczyciele </w:t>
      </w:r>
      <w:r w:rsidR="00D01830">
        <w:rPr>
          <w:rFonts w:ascii="Arial" w:eastAsia="Calibri" w:hAnsi="Arial" w:cs="Arial"/>
          <w:bCs/>
          <w:kern w:val="0"/>
        </w:rPr>
        <w:t xml:space="preserve">przesyłają </w:t>
      </w:r>
      <w:r w:rsidRPr="00D01830">
        <w:rPr>
          <w:rFonts w:ascii="Arial" w:eastAsia="Calibri" w:hAnsi="Arial" w:cs="Arial"/>
          <w:bCs/>
          <w:kern w:val="0"/>
        </w:rPr>
        <w:t>na telefon komórkowy rodzica (opiekuna p</w:t>
      </w:r>
      <w:r w:rsidR="00D01830">
        <w:rPr>
          <w:rFonts w:ascii="Arial" w:eastAsia="Calibri" w:hAnsi="Arial" w:cs="Arial"/>
          <w:bCs/>
          <w:kern w:val="0"/>
        </w:rPr>
        <w:t>rawnego), o którym mowa w ust.</w:t>
      </w:r>
      <w:r w:rsidRPr="00D01830">
        <w:rPr>
          <w:rFonts w:ascii="Arial" w:eastAsia="Calibri" w:hAnsi="Arial" w:cs="Arial"/>
          <w:bCs/>
          <w:kern w:val="0"/>
        </w:rPr>
        <w:t xml:space="preserve"> 2, informacje o dostępnych materiałach, a także możliwych sposobach i formach ich</w:t>
      </w:r>
      <w:r w:rsidR="00CE7412" w:rsidRPr="00D01830">
        <w:rPr>
          <w:rFonts w:ascii="Arial" w:eastAsia="Calibri" w:hAnsi="Arial" w:cs="Arial"/>
          <w:bCs/>
          <w:kern w:val="0"/>
        </w:rPr>
        <w:t xml:space="preserve"> </w:t>
      </w:r>
      <w:r w:rsidR="0011051C" w:rsidRPr="00D01830">
        <w:rPr>
          <w:rFonts w:ascii="Arial" w:eastAsia="Calibri" w:hAnsi="Arial" w:cs="Arial"/>
          <w:bCs/>
          <w:kern w:val="0"/>
        </w:rPr>
        <w:t>realizacji w domu.</w:t>
      </w:r>
    </w:p>
    <w:p w:rsidR="00FA0F40" w:rsidRPr="004B216B" w:rsidRDefault="00FA0F40" w:rsidP="00815EE9">
      <w:pPr>
        <w:widowControl/>
        <w:numPr>
          <w:ilvl w:val="0"/>
          <w:numId w:val="19"/>
        </w:numPr>
        <w:tabs>
          <w:tab w:val="num" w:pos="502"/>
        </w:tabs>
        <w:overflowPunct/>
        <w:adjustRightInd/>
        <w:spacing w:line="360" w:lineRule="auto"/>
        <w:ind w:left="426" w:hanging="426"/>
        <w:rPr>
          <w:rFonts w:ascii="Arial" w:hAnsi="Arial" w:cs="Arial"/>
          <w:bCs/>
        </w:rPr>
      </w:pPr>
      <w:r w:rsidRPr="004B216B">
        <w:rPr>
          <w:rFonts w:ascii="Arial" w:hAnsi="Arial" w:cs="Arial"/>
          <w:bCs/>
        </w:rPr>
        <w:t>W przedszkolu pracuje logopeda, oddelegowany z Poradni Psychologiczno-Pedagogicznej we Włocławku.</w:t>
      </w:r>
    </w:p>
    <w:p w:rsidR="00FA0F40" w:rsidRPr="004B216B" w:rsidRDefault="00FA0F40" w:rsidP="00815EE9">
      <w:pPr>
        <w:widowControl/>
        <w:numPr>
          <w:ilvl w:val="0"/>
          <w:numId w:val="19"/>
        </w:numPr>
        <w:tabs>
          <w:tab w:val="num" w:pos="502"/>
        </w:tabs>
        <w:overflowPunct/>
        <w:adjustRightInd/>
        <w:spacing w:line="360" w:lineRule="auto"/>
        <w:ind w:left="426" w:hanging="426"/>
        <w:rPr>
          <w:rFonts w:ascii="Arial" w:hAnsi="Arial" w:cs="Arial"/>
        </w:rPr>
      </w:pPr>
      <w:r w:rsidRPr="004B216B">
        <w:rPr>
          <w:rFonts w:ascii="Arial" w:hAnsi="Arial" w:cs="Arial"/>
        </w:rPr>
        <w:t>Do zadań logopedy należy:</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obserwacja dzieci na tle grupy oraz prowadzenie pogłębionych badań indywidualnych w celach diagnostycznych;</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prowadzenie terapii logopedycznej indywidualnej i grupowej;</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utrzymywanie stałego kontaktu z rodzicami dziecka wymagającego intensywnych ćwiczeń – udzielanie instruktażu rodzicom;</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współpraca z nauczycielami i udzielanie instruktażu dotyczącego prowadzenia prostych ćwiczeń logopedycznych z dziećmi wymagającymi pomocy logopedycznej;</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prowadzenie, zgodnie z przyjętym planem, ćwiczeń logopedycznych w grupach przedszkolnych;</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organizowanie działań wspierających rodziców i nauczycieli poprzez prowadzenie pogadanek, prelekcji, zajęć i rad szkoleniowych;</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prowadzenie dokumentacji zgodnie z przepisami;</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opieka nad gabinetem logopedycznym;</w:t>
      </w:r>
    </w:p>
    <w:p w:rsidR="00FA0F40" w:rsidRPr="004B216B" w:rsidRDefault="00FA0F40" w:rsidP="00815EE9">
      <w:pPr>
        <w:widowControl/>
        <w:numPr>
          <w:ilvl w:val="1"/>
          <w:numId w:val="19"/>
        </w:numPr>
        <w:overflowPunct/>
        <w:adjustRightInd/>
        <w:spacing w:line="360" w:lineRule="auto"/>
        <w:ind w:left="851" w:hanging="142"/>
        <w:rPr>
          <w:rFonts w:ascii="Arial" w:hAnsi="Arial" w:cs="Arial"/>
        </w:rPr>
      </w:pPr>
      <w:r w:rsidRPr="004B216B">
        <w:rPr>
          <w:rFonts w:ascii="Arial" w:hAnsi="Arial" w:cs="Arial"/>
        </w:rPr>
        <w:t>prowadzenie dziennika zajęć.</w:t>
      </w:r>
    </w:p>
    <w:p w:rsidR="00FA0F40" w:rsidRPr="00D57FD9" w:rsidRDefault="00FA0F40" w:rsidP="00815EE9">
      <w:pPr>
        <w:widowControl/>
        <w:numPr>
          <w:ilvl w:val="0"/>
          <w:numId w:val="19"/>
        </w:numPr>
        <w:tabs>
          <w:tab w:val="num" w:pos="502"/>
          <w:tab w:val="num" w:pos="567"/>
        </w:tabs>
        <w:overflowPunct/>
        <w:adjustRightInd/>
        <w:spacing w:line="360" w:lineRule="auto"/>
        <w:ind w:left="426" w:hanging="426"/>
        <w:rPr>
          <w:rFonts w:ascii="Arial" w:hAnsi="Arial" w:cs="Arial"/>
          <w:bCs/>
        </w:rPr>
      </w:pPr>
      <w:r w:rsidRPr="004B216B">
        <w:rPr>
          <w:rFonts w:ascii="Arial" w:hAnsi="Arial" w:cs="Arial"/>
          <w:bCs/>
        </w:rPr>
        <w:t>Szczegółową organizację zajęć specjalistycznych oraz zasady prowadzenia dokumentacji w tym zakresie określają odrębne przepisy.</w:t>
      </w:r>
    </w:p>
    <w:p w:rsidR="00FA0F40" w:rsidRPr="004B216B" w:rsidRDefault="00FA0F40" w:rsidP="004B216B">
      <w:pPr>
        <w:tabs>
          <w:tab w:val="num" w:pos="567"/>
        </w:tabs>
        <w:spacing w:line="360" w:lineRule="auto"/>
        <w:ind w:left="426" w:hanging="426"/>
        <w:rPr>
          <w:rFonts w:ascii="Arial" w:hAnsi="Arial" w:cs="Arial"/>
        </w:rPr>
      </w:pPr>
      <w:r w:rsidRPr="004B216B">
        <w:rPr>
          <w:rFonts w:ascii="Arial" w:hAnsi="Arial" w:cs="Arial"/>
          <w:b/>
          <w:bCs/>
        </w:rPr>
        <w:t xml:space="preserve">§ </w:t>
      </w:r>
      <w:r w:rsidR="00BB3B02" w:rsidRPr="004B216B">
        <w:rPr>
          <w:rFonts w:ascii="Arial" w:hAnsi="Arial" w:cs="Arial"/>
          <w:b/>
          <w:bCs/>
        </w:rPr>
        <w:t>29</w:t>
      </w:r>
      <w:r w:rsidRPr="004B216B">
        <w:rPr>
          <w:rFonts w:ascii="Arial" w:hAnsi="Arial" w:cs="Arial"/>
          <w:b/>
          <w:bCs/>
        </w:rPr>
        <w:t>.</w:t>
      </w:r>
      <w:r w:rsidRPr="004B216B">
        <w:rPr>
          <w:rFonts w:ascii="Arial" w:hAnsi="Arial" w:cs="Arial"/>
          <w:bCs/>
        </w:rPr>
        <w:t>1</w:t>
      </w:r>
      <w:r w:rsidRPr="004B216B">
        <w:rPr>
          <w:rFonts w:ascii="Arial" w:hAnsi="Arial" w:cs="Arial"/>
        </w:rPr>
        <w:t>Nauczyciel w swojej pracy ma prawo kor</w:t>
      </w:r>
      <w:r w:rsidR="00D57FD9">
        <w:rPr>
          <w:rFonts w:ascii="Arial" w:hAnsi="Arial" w:cs="Arial"/>
        </w:rPr>
        <w:t xml:space="preserve">zystać z pomocy merytorycznej i </w:t>
      </w:r>
      <w:r w:rsidRPr="004B216B">
        <w:rPr>
          <w:rFonts w:ascii="Arial" w:hAnsi="Arial" w:cs="Arial"/>
        </w:rPr>
        <w:t>metodycznej ze strony dyrektora przedszkola, rady pedagogicznej, opiekuna stażu, doradcy metodycznego, a także wyspecjalizowanych w tym za</w:t>
      </w:r>
      <w:r w:rsidR="00D57FD9">
        <w:rPr>
          <w:rFonts w:ascii="Arial" w:hAnsi="Arial" w:cs="Arial"/>
        </w:rPr>
        <w:t xml:space="preserve">kresie instytucji oświatowych i </w:t>
      </w:r>
      <w:r w:rsidRPr="004B216B">
        <w:rPr>
          <w:rFonts w:ascii="Arial" w:hAnsi="Arial" w:cs="Arial"/>
        </w:rPr>
        <w:t>naukowych.</w:t>
      </w:r>
    </w:p>
    <w:p w:rsidR="00FA0F40" w:rsidRPr="004B216B" w:rsidRDefault="00FA0F40" w:rsidP="00815EE9">
      <w:pPr>
        <w:widowControl/>
        <w:numPr>
          <w:ilvl w:val="0"/>
          <w:numId w:val="20"/>
        </w:numPr>
        <w:tabs>
          <w:tab w:val="num" w:pos="567"/>
        </w:tabs>
        <w:overflowPunct/>
        <w:adjustRightInd/>
        <w:spacing w:line="360" w:lineRule="auto"/>
        <w:rPr>
          <w:rFonts w:ascii="Arial" w:hAnsi="Arial" w:cs="Arial"/>
          <w:bCs/>
        </w:rPr>
      </w:pPr>
      <w:r w:rsidRPr="004B216B">
        <w:rPr>
          <w:rFonts w:ascii="Arial" w:hAnsi="Arial" w:cs="Arial"/>
        </w:rPr>
        <w:lastRenderedPageBreak/>
        <w:t>Zasady etyki zawodowej, stosunek pracy, zasady wynagradzania oraz</w:t>
      </w:r>
      <w:r w:rsidR="00D57FD9">
        <w:rPr>
          <w:rFonts w:ascii="Arial" w:hAnsi="Arial" w:cs="Arial"/>
        </w:rPr>
        <w:t xml:space="preserve"> szczególne prawa </w:t>
      </w:r>
      <w:r w:rsidRPr="004B216B">
        <w:rPr>
          <w:rFonts w:ascii="Arial" w:hAnsi="Arial" w:cs="Arial"/>
        </w:rPr>
        <w:t>i obowiązki nauczycieli określa ustawa Karta Nauczyciela i wydane na jej podstawie przepisy wykonawcze.</w:t>
      </w:r>
    </w:p>
    <w:p w:rsidR="00FA0F40" w:rsidRPr="00D57FD9" w:rsidRDefault="00FA0F40" w:rsidP="00815EE9">
      <w:pPr>
        <w:widowControl/>
        <w:numPr>
          <w:ilvl w:val="0"/>
          <w:numId w:val="20"/>
        </w:numPr>
        <w:tabs>
          <w:tab w:val="num" w:pos="284"/>
        </w:tabs>
        <w:overflowPunct/>
        <w:adjustRightInd/>
        <w:spacing w:line="360" w:lineRule="auto"/>
        <w:ind w:left="284" w:hanging="284"/>
        <w:rPr>
          <w:rFonts w:ascii="Arial" w:hAnsi="Arial" w:cs="Arial"/>
          <w:bCs/>
        </w:rPr>
      </w:pPr>
      <w:r w:rsidRPr="004B216B">
        <w:rPr>
          <w:rFonts w:ascii="Arial" w:hAnsi="Arial" w:cs="Arial"/>
        </w:rPr>
        <w:t>Nauczyciel, podczas lub w związku z pełnieniem ob</w:t>
      </w:r>
      <w:r w:rsidR="00D57FD9">
        <w:rPr>
          <w:rFonts w:ascii="Arial" w:hAnsi="Arial" w:cs="Arial"/>
        </w:rPr>
        <w:t xml:space="preserve">owiązków służbowych, korzysta z </w:t>
      </w:r>
      <w:r w:rsidRPr="004B216B">
        <w:rPr>
          <w:rFonts w:ascii="Arial" w:hAnsi="Arial" w:cs="Arial"/>
        </w:rPr>
        <w:t>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D57FD9" w:rsidRDefault="00FA0F40" w:rsidP="004B216B">
      <w:pPr>
        <w:spacing w:line="360" w:lineRule="auto"/>
        <w:rPr>
          <w:rFonts w:ascii="Arial" w:hAnsi="Arial" w:cs="Arial"/>
          <w:b/>
          <w:bCs/>
        </w:rPr>
      </w:pPr>
      <w:r w:rsidRPr="004B216B">
        <w:rPr>
          <w:rFonts w:ascii="Arial" w:hAnsi="Arial" w:cs="Arial"/>
          <w:b/>
          <w:bCs/>
        </w:rPr>
        <w:t>§ 3</w:t>
      </w:r>
      <w:r w:rsidR="00BB3B02" w:rsidRPr="004B216B">
        <w:rPr>
          <w:rFonts w:ascii="Arial" w:hAnsi="Arial" w:cs="Arial"/>
          <w:b/>
          <w:bCs/>
        </w:rPr>
        <w:t>0</w:t>
      </w:r>
      <w:r w:rsidRPr="004B216B">
        <w:rPr>
          <w:rFonts w:ascii="Arial" w:hAnsi="Arial" w:cs="Arial"/>
          <w:b/>
          <w:bCs/>
        </w:rPr>
        <w:t>.</w:t>
      </w:r>
    </w:p>
    <w:p w:rsidR="00FA0F40" w:rsidRPr="00D57FD9" w:rsidRDefault="00FA0F40" w:rsidP="00815EE9">
      <w:pPr>
        <w:numPr>
          <w:ilvl w:val="0"/>
          <w:numId w:val="71"/>
        </w:numPr>
        <w:spacing w:line="360" w:lineRule="auto"/>
        <w:rPr>
          <w:rFonts w:ascii="Arial" w:hAnsi="Arial" w:cs="Arial"/>
        </w:rPr>
      </w:pPr>
      <w:r w:rsidRPr="004B216B">
        <w:rPr>
          <w:rFonts w:ascii="Arial" w:hAnsi="Arial" w:cs="Arial"/>
        </w:rPr>
        <w:t>W przedszkolu podczas nieobecności dyrektora przedszkola zastępuje go inny</w:t>
      </w:r>
      <w:r w:rsidRPr="00D57FD9">
        <w:rPr>
          <w:rFonts w:ascii="Arial" w:hAnsi="Arial" w:cs="Arial"/>
        </w:rPr>
        <w:t xml:space="preserve"> nauczyciel tego przedszkola.</w:t>
      </w:r>
    </w:p>
    <w:p w:rsidR="00FA0F40" w:rsidRPr="00D57FD9" w:rsidRDefault="00FA0F40" w:rsidP="00815EE9">
      <w:pPr>
        <w:numPr>
          <w:ilvl w:val="0"/>
          <w:numId w:val="71"/>
        </w:numPr>
        <w:spacing w:line="360" w:lineRule="auto"/>
        <w:rPr>
          <w:rFonts w:ascii="Arial" w:hAnsi="Arial" w:cs="Arial"/>
        </w:rPr>
      </w:pPr>
      <w:r w:rsidRPr="004B216B">
        <w:rPr>
          <w:rFonts w:ascii="Arial" w:hAnsi="Arial" w:cs="Arial"/>
        </w:rPr>
        <w:t>Nauczyciela- społecznego zastępcę dyrektora przedszkola wskazuje dyrektor przedszkola</w:t>
      </w:r>
      <w:r w:rsidR="00D57FD9">
        <w:rPr>
          <w:rFonts w:ascii="Arial" w:hAnsi="Arial" w:cs="Arial"/>
        </w:rPr>
        <w:t xml:space="preserve"> po </w:t>
      </w:r>
      <w:r w:rsidRPr="00D57FD9">
        <w:rPr>
          <w:rFonts w:ascii="Arial" w:hAnsi="Arial" w:cs="Arial"/>
        </w:rPr>
        <w:t>uzyskaniu opinii rady pedagogicznej i organu prowadzącego.</w:t>
      </w:r>
    </w:p>
    <w:p w:rsidR="00DA61B6" w:rsidRPr="004B216B" w:rsidRDefault="00DA61B6" w:rsidP="004B216B">
      <w:pPr>
        <w:spacing w:line="360" w:lineRule="auto"/>
        <w:rPr>
          <w:rFonts w:ascii="Arial" w:hAnsi="Arial" w:cs="Arial"/>
          <w:b/>
          <w:bCs/>
        </w:rPr>
      </w:pPr>
    </w:p>
    <w:p w:rsidR="00FA0F40" w:rsidRPr="004B216B" w:rsidRDefault="00FA0F40" w:rsidP="004B216B">
      <w:pPr>
        <w:spacing w:line="360" w:lineRule="auto"/>
        <w:rPr>
          <w:rFonts w:ascii="Arial" w:hAnsi="Arial" w:cs="Arial"/>
          <w:b/>
          <w:bCs/>
        </w:rPr>
      </w:pPr>
      <w:r w:rsidRPr="004B216B">
        <w:rPr>
          <w:rFonts w:ascii="Arial" w:hAnsi="Arial" w:cs="Arial"/>
          <w:b/>
          <w:bCs/>
        </w:rPr>
        <w:t xml:space="preserve">Pracownicy obsługi i administracji </w:t>
      </w:r>
    </w:p>
    <w:p w:rsidR="00FA0F40" w:rsidRPr="004B216B" w:rsidRDefault="00FA0F40" w:rsidP="004B216B">
      <w:pPr>
        <w:spacing w:line="360" w:lineRule="auto"/>
        <w:rPr>
          <w:rFonts w:ascii="Arial" w:hAnsi="Arial" w:cs="Arial"/>
          <w:b/>
          <w:bCs/>
        </w:rPr>
      </w:pPr>
    </w:p>
    <w:p w:rsidR="00FA0F40" w:rsidRPr="004B216B" w:rsidRDefault="00FA0F40" w:rsidP="004B216B">
      <w:pPr>
        <w:spacing w:line="360" w:lineRule="auto"/>
        <w:ind w:left="284" w:hanging="284"/>
        <w:rPr>
          <w:rFonts w:ascii="Arial" w:hAnsi="Arial" w:cs="Arial"/>
          <w:b/>
          <w:bCs/>
        </w:rPr>
      </w:pPr>
      <w:r w:rsidRPr="004B216B">
        <w:rPr>
          <w:rFonts w:ascii="Arial" w:hAnsi="Arial" w:cs="Arial"/>
          <w:b/>
          <w:bCs/>
        </w:rPr>
        <w:t>§3</w:t>
      </w:r>
      <w:r w:rsidR="00BB3B02" w:rsidRPr="004B216B">
        <w:rPr>
          <w:rFonts w:ascii="Arial" w:hAnsi="Arial" w:cs="Arial"/>
          <w:b/>
          <w:bCs/>
        </w:rPr>
        <w:t>1</w:t>
      </w:r>
      <w:r w:rsidRPr="004B216B">
        <w:rPr>
          <w:rFonts w:ascii="Arial" w:hAnsi="Arial" w:cs="Arial"/>
          <w:b/>
          <w:bCs/>
        </w:rPr>
        <w:t>.</w:t>
      </w:r>
      <w:r w:rsidR="00DA61B6" w:rsidRPr="004B216B">
        <w:rPr>
          <w:rFonts w:ascii="Arial" w:hAnsi="Arial" w:cs="Arial"/>
          <w:bCs/>
        </w:rPr>
        <w:t xml:space="preserve">1. </w:t>
      </w:r>
      <w:r w:rsidRPr="004B216B">
        <w:rPr>
          <w:rFonts w:ascii="Arial" w:hAnsi="Arial" w:cs="Arial"/>
        </w:rPr>
        <w:t>W przedszkolu zatrudnieni są pracownicy adm</w:t>
      </w:r>
      <w:r w:rsidR="00845C93">
        <w:rPr>
          <w:rFonts w:ascii="Arial" w:hAnsi="Arial" w:cs="Arial"/>
        </w:rPr>
        <w:t xml:space="preserve">inistracji i obsługi. </w:t>
      </w:r>
      <w:r w:rsidRPr="004B216B">
        <w:rPr>
          <w:rFonts w:ascii="Arial" w:hAnsi="Arial" w:cs="Arial"/>
        </w:rPr>
        <w:t>Ich podstawowym zadaniem jest zapewnienie sprawnego funkcjonowania przedszkola jako instytucji publicznej oraz utrzymanie obiektu i jego otoczenia w czystości i porządku.</w:t>
      </w:r>
    </w:p>
    <w:p w:rsidR="00FA0F40" w:rsidRPr="004B216B" w:rsidRDefault="00FA0F40" w:rsidP="00815EE9">
      <w:pPr>
        <w:widowControl/>
        <w:numPr>
          <w:ilvl w:val="0"/>
          <w:numId w:val="21"/>
        </w:numPr>
        <w:overflowPunct/>
        <w:adjustRightInd/>
        <w:spacing w:line="360" w:lineRule="auto"/>
        <w:ind w:left="284" w:hanging="284"/>
        <w:rPr>
          <w:rFonts w:ascii="Arial" w:hAnsi="Arial" w:cs="Arial"/>
        </w:rPr>
      </w:pPr>
      <w:r w:rsidRPr="004B216B">
        <w:rPr>
          <w:rFonts w:ascii="Arial" w:hAnsi="Arial" w:cs="Arial"/>
        </w:rPr>
        <w:t>Pracownicy obsługi i administracji są pracownikami samorządowymi i podlegają regulacjom ustawy o pracownikach samorządowych.</w:t>
      </w:r>
    </w:p>
    <w:p w:rsidR="00FA0F40" w:rsidRPr="004B216B" w:rsidRDefault="00FA0F40" w:rsidP="00815EE9">
      <w:pPr>
        <w:widowControl/>
        <w:numPr>
          <w:ilvl w:val="0"/>
          <w:numId w:val="21"/>
        </w:numPr>
        <w:overflowPunct/>
        <w:adjustRightInd/>
        <w:spacing w:line="360" w:lineRule="auto"/>
        <w:ind w:left="284" w:hanging="284"/>
        <w:rPr>
          <w:rFonts w:ascii="Arial" w:hAnsi="Arial" w:cs="Arial"/>
        </w:rPr>
      </w:pPr>
      <w:r w:rsidRPr="004B216B">
        <w:rPr>
          <w:rFonts w:ascii="Arial" w:hAnsi="Arial" w:cs="Arial"/>
        </w:rPr>
        <w:t>Do podstawowych obowiązków pracownika samorządowego należy w szczególności:</w:t>
      </w:r>
    </w:p>
    <w:p w:rsidR="00FA0F40" w:rsidRPr="004B216B" w:rsidRDefault="00FA0F40" w:rsidP="00815EE9">
      <w:pPr>
        <w:widowControl/>
        <w:numPr>
          <w:ilvl w:val="1"/>
          <w:numId w:val="22"/>
        </w:numPr>
        <w:overflowPunct/>
        <w:adjustRightInd/>
        <w:spacing w:line="360" w:lineRule="auto"/>
        <w:ind w:left="1276" w:hanging="850"/>
        <w:rPr>
          <w:rFonts w:ascii="Arial" w:hAnsi="Arial" w:cs="Arial"/>
        </w:rPr>
      </w:pPr>
      <w:r w:rsidRPr="004B216B">
        <w:rPr>
          <w:rFonts w:ascii="Arial" w:hAnsi="Arial" w:cs="Arial"/>
        </w:rPr>
        <w:t>przestrzeganie Konstytucji Rzeczpospolitej Polskiej i innych przepisów prawa;</w:t>
      </w:r>
    </w:p>
    <w:p w:rsidR="00FA0F40" w:rsidRPr="004B216B" w:rsidRDefault="00FA0F40" w:rsidP="00815EE9">
      <w:pPr>
        <w:widowControl/>
        <w:numPr>
          <w:ilvl w:val="1"/>
          <w:numId w:val="22"/>
        </w:numPr>
        <w:overflowPunct/>
        <w:adjustRightInd/>
        <w:spacing w:line="360" w:lineRule="auto"/>
        <w:ind w:left="1276" w:hanging="850"/>
        <w:rPr>
          <w:rFonts w:ascii="Arial" w:hAnsi="Arial" w:cs="Arial"/>
        </w:rPr>
      </w:pPr>
      <w:r w:rsidRPr="004B216B">
        <w:rPr>
          <w:rFonts w:ascii="Arial" w:hAnsi="Arial" w:cs="Arial"/>
        </w:rPr>
        <w:t>dochowanie tajemnicy ustawowo chronionej;</w:t>
      </w:r>
    </w:p>
    <w:p w:rsidR="00FA0F40" w:rsidRPr="004B216B" w:rsidRDefault="00FA0F40" w:rsidP="00815EE9">
      <w:pPr>
        <w:widowControl/>
        <w:numPr>
          <w:ilvl w:val="1"/>
          <w:numId w:val="22"/>
        </w:numPr>
        <w:overflowPunct/>
        <w:adjustRightInd/>
        <w:spacing w:line="360" w:lineRule="auto"/>
        <w:ind w:left="1276" w:hanging="850"/>
        <w:rPr>
          <w:rFonts w:ascii="Arial" w:hAnsi="Arial" w:cs="Arial"/>
        </w:rPr>
      </w:pPr>
      <w:r w:rsidRPr="004B216B">
        <w:rPr>
          <w:rFonts w:ascii="Arial" w:hAnsi="Arial" w:cs="Arial"/>
        </w:rPr>
        <w:t>wykonywanie zadań sumiennie, sprawnie i bezstronnie;</w:t>
      </w:r>
    </w:p>
    <w:p w:rsidR="00FA0F40" w:rsidRPr="004B216B" w:rsidRDefault="00FA0F40" w:rsidP="00815EE9">
      <w:pPr>
        <w:widowControl/>
        <w:numPr>
          <w:ilvl w:val="1"/>
          <w:numId w:val="22"/>
        </w:numPr>
        <w:overflowPunct/>
        <w:adjustRightInd/>
        <w:spacing w:line="360" w:lineRule="auto"/>
        <w:ind w:left="1276" w:hanging="850"/>
        <w:rPr>
          <w:rFonts w:ascii="Arial" w:hAnsi="Arial" w:cs="Arial"/>
        </w:rPr>
      </w:pPr>
      <w:r w:rsidRPr="004B216B">
        <w:rPr>
          <w:rFonts w:ascii="Arial" w:hAnsi="Arial" w:cs="Arial"/>
        </w:rPr>
        <w:t>zachowanie się z godnością w miejscu pracy i poza nim;</w:t>
      </w:r>
    </w:p>
    <w:p w:rsidR="00FA0F40" w:rsidRPr="004B216B" w:rsidRDefault="00FA0F40" w:rsidP="00815EE9">
      <w:pPr>
        <w:widowControl/>
        <w:numPr>
          <w:ilvl w:val="1"/>
          <w:numId w:val="22"/>
        </w:numPr>
        <w:overflowPunct/>
        <w:adjustRightInd/>
        <w:spacing w:line="360" w:lineRule="auto"/>
        <w:ind w:left="1276" w:hanging="850"/>
        <w:rPr>
          <w:rFonts w:ascii="Arial" w:hAnsi="Arial" w:cs="Arial"/>
        </w:rPr>
      </w:pPr>
      <w:r w:rsidRPr="004B216B">
        <w:rPr>
          <w:rFonts w:ascii="Arial" w:hAnsi="Arial" w:cs="Arial"/>
        </w:rPr>
        <w:t>stałe podnoszenie umiejętności i kwalifikacji zawodowych;</w:t>
      </w:r>
    </w:p>
    <w:p w:rsidR="00FA0F40" w:rsidRPr="004B216B" w:rsidRDefault="00FA0F40" w:rsidP="00815EE9">
      <w:pPr>
        <w:widowControl/>
        <w:numPr>
          <w:ilvl w:val="1"/>
          <w:numId w:val="22"/>
        </w:numPr>
        <w:overflowPunct/>
        <w:adjustRightInd/>
        <w:spacing w:line="360" w:lineRule="auto"/>
        <w:ind w:left="709" w:hanging="283"/>
        <w:rPr>
          <w:rFonts w:ascii="Arial" w:hAnsi="Arial" w:cs="Arial"/>
        </w:rPr>
      </w:pPr>
      <w:r w:rsidRPr="004B216B">
        <w:rPr>
          <w:rFonts w:ascii="Arial" w:hAnsi="Arial" w:cs="Arial"/>
        </w:rPr>
        <w:t>zachowanie uprzejmości i życzliwości w kontaktach z rodzicami, zwierzchnikami, podwładnymi oraz współpracownikami;</w:t>
      </w:r>
    </w:p>
    <w:p w:rsidR="00FA0F40" w:rsidRPr="004B216B" w:rsidRDefault="00FA0F40" w:rsidP="00815EE9">
      <w:pPr>
        <w:widowControl/>
        <w:numPr>
          <w:ilvl w:val="1"/>
          <w:numId w:val="22"/>
        </w:numPr>
        <w:overflowPunct/>
        <w:adjustRightInd/>
        <w:spacing w:line="360" w:lineRule="auto"/>
        <w:ind w:left="709" w:hanging="283"/>
        <w:rPr>
          <w:rFonts w:ascii="Arial" w:hAnsi="Arial" w:cs="Arial"/>
        </w:rPr>
      </w:pPr>
      <w:r w:rsidRPr="004B216B">
        <w:rPr>
          <w:rFonts w:ascii="Arial" w:hAnsi="Arial" w:cs="Arial"/>
        </w:rPr>
        <w:lastRenderedPageBreak/>
        <w:t>udzielanie informacji organom, instytucjom i osobom fizycznym oraz udostępnianie dokumentów znajdujących się w posiadaniu jednostki, w której pracownik jest zatrudniony, jeżeli prawo tego nie zabrania;</w:t>
      </w:r>
    </w:p>
    <w:p w:rsidR="00FA0F40" w:rsidRPr="004B216B" w:rsidRDefault="00FA0F40" w:rsidP="00815EE9">
      <w:pPr>
        <w:widowControl/>
        <w:numPr>
          <w:ilvl w:val="1"/>
          <w:numId w:val="22"/>
        </w:numPr>
        <w:overflowPunct/>
        <w:adjustRightInd/>
        <w:spacing w:line="360" w:lineRule="auto"/>
        <w:ind w:left="709" w:hanging="283"/>
        <w:rPr>
          <w:rFonts w:ascii="Arial" w:hAnsi="Arial" w:cs="Arial"/>
        </w:rPr>
      </w:pPr>
      <w:r w:rsidRPr="004B216B">
        <w:rPr>
          <w:rFonts w:ascii="Arial" w:hAnsi="Arial" w:cs="Arial"/>
        </w:rPr>
        <w:t>złożenie oświadczenia przez pracowników</w:t>
      </w:r>
      <w:r w:rsidR="00845C93">
        <w:rPr>
          <w:rFonts w:ascii="Arial" w:hAnsi="Arial" w:cs="Arial"/>
        </w:rPr>
        <w:t xml:space="preserve"> na stanowiskach urzędniczych o </w:t>
      </w:r>
      <w:r w:rsidRPr="004B216B">
        <w:rPr>
          <w:rFonts w:ascii="Arial" w:hAnsi="Arial" w:cs="Arial"/>
        </w:rPr>
        <w:t>prowadzeniu działalności gospodarczej, zgodnie z wymogami ustawy.</w:t>
      </w:r>
    </w:p>
    <w:p w:rsidR="00FA0F40" w:rsidRPr="004B216B" w:rsidRDefault="00FA0F40" w:rsidP="00815EE9">
      <w:pPr>
        <w:widowControl/>
        <w:numPr>
          <w:ilvl w:val="0"/>
          <w:numId w:val="21"/>
        </w:numPr>
        <w:overflowPunct/>
        <w:adjustRightInd/>
        <w:spacing w:line="360" w:lineRule="auto"/>
        <w:ind w:left="284" w:hanging="284"/>
        <w:rPr>
          <w:rFonts w:ascii="Arial" w:hAnsi="Arial" w:cs="Arial"/>
        </w:rPr>
      </w:pPr>
      <w:r w:rsidRPr="004B216B">
        <w:rPr>
          <w:rFonts w:ascii="Arial" w:hAnsi="Arial" w:cs="Arial"/>
        </w:rPr>
        <w:t>Szczegółowy zakres obowiązków pracowników niepedagogicznych oraz ich szczegółowe zadania ustala dyrektor placówki.</w:t>
      </w:r>
    </w:p>
    <w:p w:rsidR="00FA0F40" w:rsidRPr="004B216B" w:rsidRDefault="00FA0F40" w:rsidP="00815EE9">
      <w:pPr>
        <w:widowControl/>
        <w:numPr>
          <w:ilvl w:val="0"/>
          <w:numId w:val="21"/>
        </w:numPr>
        <w:overflowPunct/>
        <w:adjustRightInd/>
        <w:spacing w:line="360" w:lineRule="auto"/>
        <w:ind w:left="284" w:hanging="284"/>
        <w:rPr>
          <w:rFonts w:ascii="Arial" w:hAnsi="Arial" w:cs="Arial"/>
        </w:rPr>
      </w:pPr>
      <w:r w:rsidRPr="004B216B">
        <w:rPr>
          <w:rFonts w:ascii="Arial" w:hAnsi="Arial" w:cs="Arial"/>
        </w:rPr>
        <w:t xml:space="preserve">Pracownik zatrudniony w przedszkolu zobowiązany jest do przestrzegania zakresu obowiązków na zajmowanym stanowisku. </w:t>
      </w:r>
    </w:p>
    <w:p w:rsidR="00FA0F40" w:rsidRPr="004B216B" w:rsidRDefault="00FA0F40" w:rsidP="00815EE9">
      <w:pPr>
        <w:widowControl/>
        <w:numPr>
          <w:ilvl w:val="0"/>
          <w:numId w:val="21"/>
        </w:numPr>
        <w:overflowPunct/>
        <w:adjustRightInd/>
        <w:spacing w:line="360" w:lineRule="auto"/>
        <w:ind w:left="284" w:hanging="284"/>
        <w:rPr>
          <w:rFonts w:ascii="Arial" w:hAnsi="Arial" w:cs="Arial"/>
        </w:rPr>
      </w:pPr>
      <w:r w:rsidRPr="004B216B">
        <w:rPr>
          <w:rFonts w:ascii="Arial" w:hAnsi="Arial" w:cs="Arial"/>
        </w:rPr>
        <w:t>Stosunek pracy pracowników administracji i obsługi regulują przepisy ustawy - Kodeks Pracy i wydane na tej podstawie przepisy wykonawcze.</w:t>
      </w:r>
    </w:p>
    <w:p w:rsidR="00FA0F40" w:rsidRPr="004B216B" w:rsidRDefault="0011051C" w:rsidP="00845C93">
      <w:pPr>
        <w:spacing w:line="360" w:lineRule="auto"/>
        <w:rPr>
          <w:rFonts w:ascii="Arial" w:hAnsi="Arial" w:cs="Arial"/>
          <w:b/>
          <w:bCs/>
        </w:rPr>
      </w:pPr>
      <w:r w:rsidRPr="004B216B">
        <w:rPr>
          <w:rFonts w:ascii="Arial" w:hAnsi="Arial" w:cs="Arial"/>
          <w:b/>
          <w:bCs/>
        </w:rPr>
        <w:t>Pomoc nauczyciela</w:t>
      </w:r>
    </w:p>
    <w:p w:rsidR="00FA0F40" w:rsidRPr="004B216B" w:rsidRDefault="00FA0F40" w:rsidP="004B216B">
      <w:pPr>
        <w:spacing w:line="360" w:lineRule="auto"/>
        <w:rPr>
          <w:rFonts w:ascii="Arial" w:hAnsi="Arial" w:cs="Arial"/>
          <w:b/>
          <w:bCs/>
        </w:rPr>
      </w:pPr>
      <w:r w:rsidRPr="004B216B">
        <w:rPr>
          <w:rFonts w:ascii="Arial" w:hAnsi="Arial" w:cs="Arial"/>
          <w:b/>
          <w:bCs/>
        </w:rPr>
        <w:t>§ 3</w:t>
      </w:r>
      <w:r w:rsidR="00BB3B02" w:rsidRPr="004B216B">
        <w:rPr>
          <w:rFonts w:ascii="Arial" w:hAnsi="Arial" w:cs="Arial"/>
          <w:b/>
          <w:bCs/>
        </w:rPr>
        <w:t>2</w:t>
      </w:r>
      <w:r w:rsidRPr="004B216B">
        <w:rPr>
          <w:rFonts w:ascii="Arial" w:hAnsi="Arial" w:cs="Arial"/>
          <w:b/>
          <w:bCs/>
        </w:rPr>
        <w:t>.</w:t>
      </w:r>
      <w:r w:rsidRPr="004B216B">
        <w:rPr>
          <w:rFonts w:ascii="Arial" w:hAnsi="Arial" w:cs="Arial"/>
          <w:bCs/>
        </w:rPr>
        <w:t xml:space="preserve">1.Pomoc nauczyciela współpracuje z nauczycielkami przydzielonej grupy. </w:t>
      </w:r>
    </w:p>
    <w:p w:rsidR="00FA0F40" w:rsidRPr="004B216B" w:rsidRDefault="00FA0F40" w:rsidP="00815EE9">
      <w:pPr>
        <w:widowControl/>
        <w:numPr>
          <w:ilvl w:val="0"/>
          <w:numId w:val="23"/>
        </w:numPr>
        <w:overflowPunct/>
        <w:adjustRightInd/>
        <w:spacing w:line="360" w:lineRule="auto"/>
        <w:ind w:left="284" w:hanging="284"/>
        <w:rPr>
          <w:rFonts w:ascii="Arial" w:hAnsi="Arial" w:cs="Arial"/>
          <w:bCs/>
        </w:rPr>
      </w:pPr>
      <w:r w:rsidRPr="004B216B">
        <w:rPr>
          <w:rFonts w:ascii="Arial" w:hAnsi="Arial" w:cs="Arial"/>
          <w:bCs/>
        </w:rPr>
        <w:t>Pomoc nauczyciela zna i respektuje prawa dziecka.</w:t>
      </w:r>
    </w:p>
    <w:p w:rsidR="00CD71C2" w:rsidRPr="00845C93" w:rsidRDefault="00FA0F40" w:rsidP="00815EE9">
      <w:pPr>
        <w:widowControl/>
        <w:numPr>
          <w:ilvl w:val="0"/>
          <w:numId w:val="23"/>
        </w:numPr>
        <w:overflowPunct/>
        <w:adjustRightInd/>
        <w:spacing w:line="360" w:lineRule="auto"/>
        <w:ind w:left="284" w:hanging="284"/>
        <w:rPr>
          <w:rFonts w:ascii="Arial" w:hAnsi="Arial" w:cs="Arial"/>
          <w:bCs/>
        </w:rPr>
      </w:pPr>
      <w:r w:rsidRPr="004B216B">
        <w:rPr>
          <w:rFonts w:ascii="Arial" w:hAnsi="Arial" w:cs="Arial"/>
          <w:bCs/>
        </w:rPr>
        <w:t>Do zadań pomocy nauczyciela należy:</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 xml:space="preserve">spełnianie czynności opiekuńczych w stosunku do dzieci: pomoc </w:t>
      </w:r>
      <w:r w:rsidR="00845C93">
        <w:rPr>
          <w:rFonts w:ascii="Arial" w:hAnsi="Arial" w:cs="Arial"/>
          <w:bCs/>
        </w:rPr>
        <w:t>w rozbieraniu się</w:t>
      </w:r>
      <w:r w:rsidRPr="004B216B">
        <w:rPr>
          <w:rFonts w:ascii="Arial" w:hAnsi="Arial" w:cs="Arial"/>
          <w:bCs/>
        </w:rPr>
        <w:t xml:space="preserve"> i ubieraniu, pomoc przy zabiegach higienicznych i korzystaniu z toalety oraz w innych sytuacjach tego wymagających;</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współuczestniczenie w organizowaniu zabaw, zajęć w sali, w ogrodzie i poza terenem przedszkola;</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opieka nad dziećmi w czasie spacerów i wycieczek;</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udział w przygotowywaniu pomocy dydaktycznych i w dekorowaniu sali;</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uzgadnianie z nauczycielem wszelkich podejmowanych   działań na terenie grupy;</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unikanie wchodzenia w kompetencje nauczyciela w sprawach dotyczących wychowanków, dyskrecja i przestrzeganie ochrony prywatności dzieci i ich rodzin;</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pomoc w przygotowaniu sprzętu do odpoczynku poobiedniego dzieci;</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dbałość o zabawki, gry, książki, pomoce dydaktyczne itp., w przydzielonej grupie;</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w razie potrzeby pełnienie dyżuru w szatni;</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utrzymywanie w czystości przydzielonych pomieszczeń;</w:t>
      </w:r>
    </w:p>
    <w:p w:rsidR="00FA0F40" w:rsidRPr="00845C93" w:rsidRDefault="00FA0F40" w:rsidP="00815EE9">
      <w:pPr>
        <w:numPr>
          <w:ilvl w:val="0"/>
          <w:numId w:val="72"/>
        </w:numPr>
        <w:spacing w:line="360" w:lineRule="auto"/>
        <w:rPr>
          <w:rFonts w:ascii="Arial" w:hAnsi="Arial" w:cs="Arial"/>
          <w:bCs/>
        </w:rPr>
      </w:pPr>
      <w:r w:rsidRPr="004B216B">
        <w:rPr>
          <w:rFonts w:ascii="Arial" w:hAnsi="Arial" w:cs="Arial"/>
          <w:bCs/>
        </w:rPr>
        <w:t xml:space="preserve">podczas nieobecności woźnej przygotowanie sali do posiłków i leżakowania oraz </w:t>
      </w:r>
      <w:r w:rsidRPr="00845C93">
        <w:rPr>
          <w:rFonts w:ascii="Arial" w:hAnsi="Arial" w:cs="Arial"/>
          <w:bCs/>
        </w:rPr>
        <w:t>utrzymywanie jej w czystości;</w:t>
      </w:r>
    </w:p>
    <w:p w:rsidR="00FA0F40" w:rsidRPr="00845C93" w:rsidRDefault="00FA0F40" w:rsidP="00815EE9">
      <w:pPr>
        <w:numPr>
          <w:ilvl w:val="0"/>
          <w:numId w:val="72"/>
        </w:numPr>
        <w:spacing w:line="360" w:lineRule="auto"/>
        <w:rPr>
          <w:rFonts w:ascii="Arial" w:hAnsi="Arial" w:cs="Arial"/>
          <w:bCs/>
        </w:rPr>
      </w:pPr>
      <w:r w:rsidRPr="004B216B">
        <w:rPr>
          <w:rFonts w:ascii="Arial" w:hAnsi="Arial" w:cs="Arial"/>
          <w:bCs/>
        </w:rPr>
        <w:lastRenderedPageBreak/>
        <w:t xml:space="preserve">przestrzeganie przepisów bhp i ppoż., zabezpieczanie przed dziećmi środków </w:t>
      </w:r>
      <w:r w:rsidRPr="00845C93">
        <w:rPr>
          <w:rFonts w:ascii="Arial" w:hAnsi="Arial" w:cs="Arial"/>
          <w:bCs/>
        </w:rPr>
        <w:t>czystościowych, zgłaszanie zwierzchnikowi wszelkich zagrożeń i uszkodzeń sprzętu;</w:t>
      </w:r>
    </w:p>
    <w:p w:rsidR="00FA0F40" w:rsidRPr="004B216B" w:rsidRDefault="00FA0F40" w:rsidP="00815EE9">
      <w:pPr>
        <w:numPr>
          <w:ilvl w:val="0"/>
          <w:numId w:val="72"/>
        </w:numPr>
        <w:spacing w:line="360" w:lineRule="auto"/>
        <w:rPr>
          <w:rFonts w:ascii="Arial" w:hAnsi="Arial" w:cs="Arial"/>
          <w:bCs/>
        </w:rPr>
      </w:pPr>
      <w:r w:rsidRPr="004B216B">
        <w:rPr>
          <w:rFonts w:ascii="Arial" w:hAnsi="Arial" w:cs="Arial"/>
          <w:bCs/>
        </w:rPr>
        <w:t>przestrzeganie dyscypliny pracy, Regulaminu Pracy i wszelkich</w:t>
      </w:r>
      <w:r w:rsidR="00845C93">
        <w:rPr>
          <w:rFonts w:ascii="Arial" w:hAnsi="Arial" w:cs="Arial"/>
          <w:bCs/>
        </w:rPr>
        <w:t xml:space="preserve"> regulaminów bhp</w:t>
      </w:r>
      <w:r w:rsidRPr="004B216B">
        <w:rPr>
          <w:rFonts w:ascii="Arial" w:hAnsi="Arial" w:cs="Arial"/>
          <w:bCs/>
        </w:rPr>
        <w:t xml:space="preserve"> i ppoż.;</w:t>
      </w:r>
    </w:p>
    <w:p w:rsidR="00FA0F40" w:rsidRPr="00845C93" w:rsidRDefault="00FA0F40" w:rsidP="00815EE9">
      <w:pPr>
        <w:numPr>
          <w:ilvl w:val="0"/>
          <w:numId w:val="72"/>
        </w:numPr>
        <w:spacing w:line="360" w:lineRule="auto"/>
        <w:rPr>
          <w:rFonts w:ascii="Arial" w:hAnsi="Arial" w:cs="Arial"/>
          <w:bCs/>
        </w:rPr>
      </w:pPr>
      <w:r w:rsidRPr="004B216B">
        <w:rPr>
          <w:rFonts w:ascii="Arial" w:hAnsi="Arial" w:cs="Arial"/>
          <w:bCs/>
        </w:rPr>
        <w:t>wykonywanie innych prac zleconych przez dyrektora przedszkola  lub nauczycielkę pracującą razem w grupie, wynikających z organizacji pracy przedszkola.</w:t>
      </w:r>
    </w:p>
    <w:p w:rsidR="00FA0F40" w:rsidRPr="004B216B" w:rsidRDefault="0011051C" w:rsidP="004B216B">
      <w:pPr>
        <w:spacing w:line="360" w:lineRule="auto"/>
        <w:rPr>
          <w:rFonts w:ascii="Arial" w:hAnsi="Arial" w:cs="Arial"/>
          <w:b/>
          <w:bCs/>
        </w:rPr>
      </w:pPr>
      <w:r w:rsidRPr="004B216B">
        <w:rPr>
          <w:rFonts w:ascii="Arial" w:hAnsi="Arial" w:cs="Arial"/>
          <w:b/>
          <w:bCs/>
        </w:rPr>
        <w:t>Obowiązki pracowników</w:t>
      </w:r>
    </w:p>
    <w:p w:rsidR="00DD177B" w:rsidRDefault="00FA0F40" w:rsidP="00DD177B">
      <w:pPr>
        <w:spacing w:line="360" w:lineRule="auto"/>
        <w:rPr>
          <w:rFonts w:ascii="Arial" w:hAnsi="Arial" w:cs="Arial"/>
          <w:b/>
          <w:bCs/>
        </w:rPr>
      </w:pPr>
      <w:r w:rsidRPr="004B216B">
        <w:rPr>
          <w:rFonts w:ascii="Arial" w:hAnsi="Arial" w:cs="Arial"/>
          <w:b/>
          <w:bCs/>
        </w:rPr>
        <w:t>§ 3</w:t>
      </w:r>
      <w:r w:rsidR="00BB3B02" w:rsidRPr="004B216B">
        <w:rPr>
          <w:rFonts w:ascii="Arial" w:hAnsi="Arial" w:cs="Arial"/>
          <w:b/>
          <w:bCs/>
        </w:rPr>
        <w:t>3</w:t>
      </w:r>
      <w:r w:rsidRPr="004B216B">
        <w:rPr>
          <w:rFonts w:ascii="Arial" w:hAnsi="Arial" w:cs="Arial"/>
          <w:b/>
          <w:bCs/>
        </w:rPr>
        <w:t>.</w:t>
      </w:r>
      <w:r w:rsidRPr="004B216B">
        <w:rPr>
          <w:rFonts w:ascii="Arial" w:hAnsi="Arial" w:cs="Arial"/>
          <w:bCs/>
        </w:rPr>
        <w:t>1.</w:t>
      </w:r>
      <w:r w:rsidRPr="004B216B">
        <w:rPr>
          <w:rFonts w:ascii="Arial" w:hAnsi="Arial" w:cs="Arial"/>
          <w:b/>
          <w:bCs/>
        </w:rPr>
        <w:t xml:space="preserve"> </w:t>
      </w:r>
      <w:r w:rsidRPr="004B216B">
        <w:rPr>
          <w:rFonts w:ascii="Arial" w:hAnsi="Arial" w:cs="Arial"/>
        </w:rPr>
        <w:t>Pracownicy przedszkola są zobowiązani do:</w:t>
      </w:r>
    </w:p>
    <w:p w:rsidR="00FA0F40" w:rsidRPr="00DD177B" w:rsidRDefault="00FA0F40" w:rsidP="00815EE9">
      <w:pPr>
        <w:numPr>
          <w:ilvl w:val="1"/>
          <w:numId w:val="20"/>
        </w:numPr>
        <w:spacing w:line="360" w:lineRule="auto"/>
        <w:rPr>
          <w:rFonts w:ascii="Arial" w:hAnsi="Arial" w:cs="Arial"/>
          <w:b/>
          <w:bCs/>
        </w:rPr>
      </w:pPr>
      <w:r w:rsidRPr="004B216B">
        <w:rPr>
          <w:rFonts w:ascii="Arial" w:hAnsi="Arial" w:cs="Arial"/>
        </w:rPr>
        <w:t>jednakowego traktowania wszystkich dzieci i rodziców niezależnie od ich pochodzenia, stanu majątkowego, wyznania, statusu ekonomicznego itp.;</w:t>
      </w:r>
    </w:p>
    <w:p w:rsidR="001840E0" w:rsidRDefault="00FA0F40" w:rsidP="00815EE9">
      <w:pPr>
        <w:numPr>
          <w:ilvl w:val="1"/>
          <w:numId w:val="20"/>
        </w:numPr>
        <w:spacing w:line="360" w:lineRule="auto"/>
        <w:rPr>
          <w:rFonts w:ascii="Arial" w:hAnsi="Arial" w:cs="Arial"/>
        </w:rPr>
      </w:pPr>
      <w:r w:rsidRPr="004B216B">
        <w:rPr>
          <w:rFonts w:ascii="Arial" w:hAnsi="Arial" w:cs="Arial"/>
        </w:rPr>
        <w:t>przestrzegania praw dziecka określonych w niniejszym statucie;</w:t>
      </w:r>
    </w:p>
    <w:p w:rsidR="00FA0F40" w:rsidRPr="001840E0" w:rsidRDefault="00FA0F40" w:rsidP="00815EE9">
      <w:pPr>
        <w:numPr>
          <w:ilvl w:val="1"/>
          <w:numId w:val="20"/>
        </w:numPr>
        <w:spacing w:line="360" w:lineRule="auto"/>
        <w:rPr>
          <w:rFonts w:ascii="Arial" w:hAnsi="Arial" w:cs="Arial"/>
        </w:rPr>
      </w:pPr>
      <w:r w:rsidRPr="001840E0">
        <w:rPr>
          <w:rFonts w:ascii="Arial" w:hAnsi="Arial" w:cs="Arial"/>
        </w:rPr>
        <w:t>dbania o bezpieczeństwo wychowanków;</w:t>
      </w:r>
    </w:p>
    <w:p w:rsidR="00FA0F40" w:rsidRPr="004B216B" w:rsidRDefault="00FA0F40" w:rsidP="004B216B">
      <w:pPr>
        <w:spacing w:line="360" w:lineRule="auto"/>
        <w:ind w:left="709" w:hanging="283"/>
        <w:rPr>
          <w:rFonts w:ascii="Arial" w:hAnsi="Arial" w:cs="Arial"/>
        </w:rPr>
      </w:pPr>
      <w:r w:rsidRPr="004B216B">
        <w:rPr>
          <w:rFonts w:ascii="Arial" w:hAnsi="Arial" w:cs="Arial"/>
        </w:rPr>
        <w:t>4) taktownego zachowania wobec przełożonych, innych pracowników placówki, wychowanków przedszkola i ich rodziców oraz interesantów;</w:t>
      </w:r>
    </w:p>
    <w:p w:rsidR="00FA0F40" w:rsidRPr="004B216B" w:rsidRDefault="00FA0F40" w:rsidP="004B216B">
      <w:pPr>
        <w:spacing w:line="360" w:lineRule="auto"/>
        <w:ind w:left="426"/>
        <w:rPr>
          <w:rFonts w:ascii="Arial" w:hAnsi="Arial" w:cs="Arial"/>
        </w:rPr>
      </w:pPr>
      <w:r w:rsidRPr="004B216B">
        <w:rPr>
          <w:rFonts w:ascii="Arial" w:hAnsi="Arial" w:cs="Arial"/>
        </w:rPr>
        <w:t>5) sumiennego wykonywania obowiązków służbowych;</w:t>
      </w:r>
    </w:p>
    <w:p w:rsidR="001840E0" w:rsidRDefault="00FA0F40" w:rsidP="001840E0">
      <w:pPr>
        <w:spacing w:line="360" w:lineRule="auto"/>
        <w:ind w:left="680" w:hanging="254"/>
        <w:rPr>
          <w:rFonts w:ascii="Arial" w:hAnsi="Arial" w:cs="Arial"/>
        </w:rPr>
      </w:pPr>
      <w:r w:rsidRPr="004B216B">
        <w:rPr>
          <w:rFonts w:ascii="Arial" w:hAnsi="Arial" w:cs="Arial"/>
        </w:rPr>
        <w:t>6) troski o ład, porządek i mienie przedszkolne.</w:t>
      </w:r>
    </w:p>
    <w:p w:rsidR="00FA0F40" w:rsidRPr="00611772" w:rsidRDefault="00FA0F40" w:rsidP="001840E0">
      <w:pPr>
        <w:spacing w:line="360" w:lineRule="auto"/>
        <w:rPr>
          <w:rFonts w:ascii="Arial" w:hAnsi="Arial" w:cs="Arial"/>
          <w:b/>
        </w:rPr>
      </w:pPr>
      <w:r w:rsidRPr="00611772">
        <w:rPr>
          <w:rFonts w:ascii="Arial" w:hAnsi="Arial" w:cs="Arial"/>
          <w:b/>
          <w:spacing w:val="20"/>
        </w:rPr>
        <w:t>DZIAŁ VI</w:t>
      </w:r>
    </w:p>
    <w:p w:rsidR="001840E0" w:rsidRPr="00611772" w:rsidRDefault="00FA0F40" w:rsidP="001840E0">
      <w:pPr>
        <w:spacing w:line="360" w:lineRule="auto"/>
        <w:rPr>
          <w:rFonts w:ascii="Arial" w:hAnsi="Arial" w:cs="Arial"/>
          <w:b/>
        </w:rPr>
      </w:pPr>
      <w:r w:rsidRPr="00611772">
        <w:rPr>
          <w:rFonts w:ascii="Arial" w:hAnsi="Arial" w:cs="Arial"/>
          <w:b/>
        </w:rPr>
        <w:t>WYCHOWANKOWIE PRZEDSZKOLA</w:t>
      </w:r>
    </w:p>
    <w:p w:rsidR="00611772" w:rsidRPr="00611772" w:rsidRDefault="00FA0F40" w:rsidP="00611772">
      <w:pPr>
        <w:spacing w:line="360" w:lineRule="auto"/>
        <w:rPr>
          <w:rFonts w:ascii="Arial" w:hAnsi="Arial" w:cs="Arial"/>
          <w:b/>
        </w:rPr>
      </w:pPr>
      <w:r w:rsidRPr="00611772">
        <w:rPr>
          <w:rFonts w:ascii="Arial" w:hAnsi="Arial" w:cs="Arial"/>
          <w:b/>
        </w:rPr>
        <w:t>Rozdział 1</w:t>
      </w:r>
    </w:p>
    <w:p w:rsidR="00FA0F40" w:rsidRPr="00941192" w:rsidRDefault="00FA0F40" w:rsidP="00611772">
      <w:pPr>
        <w:spacing w:line="360" w:lineRule="auto"/>
        <w:rPr>
          <w:rFonts w:ascii="Arial" w:hAnsi="Arial" w:cs="Arial"/>
          <w:b/>
        </w:rPr>
      </w:pPr>
      <w:r w:rsidRPr="00941192">
        <w:rPr>
          <w:rFonts w:ascii="Arial" w:hAnsi="Arial" w:cs="Arial"/>
          <w:b/>
        </w:rPr>
        <w:t>Prawa i obowiązki dzieci w przedszkolu</w:t>
      </w:r>
    </w:p>
    <w:p w:rsidR="00FA0F40" w:rsidRPr="004B216B" w:rsidRDefault="00FA0F40" w:rsidP="004B216B">
      <w:pPr>
        <w:spacing w:line="360" w:lineRule="auto"/>
        <w:ind w:left="284" w:hanging="284"/>
        <w:rPr>
          <w:rFonts w:ascii="Arial" w:hAnsi="Arial" w:cs="Arial"/>
          <w:b/>
          <w:bCs/>
        </w:rPr>
      </w:pPr>
      <w:r w:rsidRPr="004B216B">
        <w:rPr>
          <w:rFonts w:ascii="Arial" w:hAnsi="Arial" w:cs="Arial"/>
          <w:b/>
          <w:bCs/>
        </w:rPr>
        <w:t>§ 3</w:t>
      </w:r>
      <w:r w:rsidR="00BB3B02" w:rsidRPr="004B216B">
        <w:rPr>
          <w:rFonts w:ascii="Arial" w:hAnsi="Arial" w:cs="Arial"/>
          <w:b/>
          <w:bCs/>
        </w:rPr>
        <w:t>4</w:t>
      </w:r>
      <w:r w:rsidRPr="004B216B">
        <w:rPr>
          <w:rFonts w:ascii="Arial" w:hAnsi="Arial" w:cs="Arial"/>
          <w:b/>
          <w:bCs/>
        </w:rPr>
        <w:t>.</w:t>
      </w:r>
      <w:r w:rsidRPr="004B216B">
        <w:rPr>
          <w:rFonts w:ascii="Arial" w:hAnsi="Arial" w:cs="Arial"/>
          <w:bCs/>
        </w:rPr>
        <w:t>1.</w:t>
      </w:r>
      <w:r w:rsidRPr="004B216B">
        <w:rPr>
          <w:rFonts w:ascii="Arial" w:hAnsi="Arial" w:cs="Arial"/>
        </w:rPr>
        <w:t>Do przedszkola uczęszczają dzieci w wieku od 3 do 7 roku życia, czyli do momentu rozpoczęcia przez nie nauki szkolnej. W szczególnie uzasadnionych przypadkach dyrektor może przyjąć do przedszkola dziecko w wieku 2,5 lat.</w:t>
      </w:r>
    </w:p>
    <w:p w:rsidR="00FA0F40" w:rsidRPr="004B216B" w:rsidRDefault="00FA0F40" w:rsidP="00815EE9">
      <w:pPr>
        <w:widowControl/>
        <w:numPr>
          <w:ilvl w:val="0"/>
          <w:numId w:val="24"/>
        </w:numPr>
        <w:overflowPunct/>
        <w:adjustRightInd/>
        <w:spacing w:line="360" w:lineRule="auto"/>
        <w:ind w:left="284" w:hanging="284"/>
        <w:rPr>
          <w:rFonts w:ascii="Arial" w:hAnsi="Arial" w:cs="Arial"/>
        </w:rPr>
      </w:pPr>
      <w:r w:rsidRPr="004B216B">
        <w:rPr>
          <w:rFonts w:ascii="Arial" w:hAnsi="Arial" w:cs="Arial"/>
        </w:rPr>
        <w:t>Dziecko w wieku powyżej 7 lat, któremu odroczono realizację obowiązku szkolnego, może uczęszczać do przedszkola nie dłużej niż do końca roku szkolnego w tym roku kalendarzowym, w którym kończy 8 lat. Decyzję o odroczeniu obowiązku szkolnego podejmuje dyrektor właściwej obwodowo szkoły, po zasięgnięciu opinii poradni psychologiczno-pedagogicznej.</w:t>
      </w:r>
    </w:p>
    <w:p w:rsidR="00FA0F40" w:rsidRPr="004B216B" w:rsidRDefault="00FA0F40" w:rsidP="00815EE9">
      <w:pPr>
        <w:widowControl/>
        <w:numPr>
          <w:ilvl w:val="0"/>
          <w:numId w:val="24"/>
        </w:numPr>
        <w:overflowPunct/>
        <w:adjustRightInd/>
        <w:spacing w:line="360" w:lineRule="auto"/>
        <w:ind w:left="284" w:hanging="284"/>
        <w:rPr>
          <w:rFonts w:ascii="Arial" w:hAnsi="Arial" w:cs="Arial"/>
        </w:rPr>
      </w:pPr>
      <w:r w:rsidRPr="004B216B">
        <w:rPr>
          <w:rFonts w:ascii="Arial" w:hAnsi="Arial" w:cs="Arial"/>
        </w:rPr>
        <w:t>Dziecko w przedszkolu ma wszystkie prawa wynikające z Konwencji Praw Dziecka</w:t>
      </w:r>
      <w:r w:rsidR="001840E0">
        <w:rPr>
          <w:rFonts w:ascii="Arial" w:hAnsi="Arial" w:cs="Arial"/>
        </w:rPr>
        <w:t xml:space="preserve">, a </w:t>
      </w:r>
      <w:r w:rsidRPr="004B216B">
        <w:rPr>
          <w:rFonts w:ascii="Arial" w:hAnsi="Arial" w:cs="Arial"/>
        </w:rPr>
        <w:t>w szczególności prawo do:</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właściwie zorganizowanego procesu opiekuńczo –wychowa</w:t>
      </w:r>
      <w:r w:rsidR="005B442D" w:rsidRPr="004B216B">
        <w:rPr>
          <w:rFonts w:ascii="Arial" w:hAnsi="Arial" w:cs="Arial"/>
        </w:rPr>
        <w:t xml:space="preserve">wczo -dydaktycznego, zgodnego z </w:t>
      </w:r>
      <w:r w:rsidRPr="004B216B">
        <w:rPr>
          <w:rFonts w:ascii="Arial" w:hAnsi="Arial" w:cs="Arial"/>
        </w:rPr>
        <w:t xml:space="preserve">zasadami bezpieczeństwa, odpowiadającego </w:t>
      </w:r>
      <w:r w:rsidRPr="004B216B">
        <w:rPr>
          <w:rFonts w:ascii="Arial" w:hAnsi="Arial" w:cs="Arial"/>
        </w:rPr>
        <w:lastRenderedPageBreak/>
        <w:t>jego potrzebom, zainteresowaniom i możliwościom psychofizycznym;</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szacunku dla swoich potrzeb;</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ochrony przed wszelkimi formami przemocy fizycznej bądź psychicznej;</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poszanowania godności osobistej i własności intelektualnej;</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życzliwego i podmiotowego traktowania w procesie dydaktyczno-wychowawczym;</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swobodnego wyrażania swoich myśli i przekonań, z poszanowaniem zdania innych;</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rozwijania cech indywidualnych i postaw twórczych;</w:t>
      </w:r>
    </w:p>
    <w:p w:rsidR="00FA0F40" w:rsidRPr="004B216B" w:rsidRDefault="00FA0F40" w:rsidP="00815EE9">
      <w:pPr>
        <w:numPr>
          <w:ilvl w:val="0"/>
          <w:numId w:val="73"/>
        </w:numPr>
        <w:spacing w:line="360" w:lineRule="auto"/>
        <w:rPr>
          <w:rFonts w:ascii="Arial" w:hAnsi="Arial" w:cs="Arial"/>
        </w:rPr>
      </w:pPr>
      <w:r w:rsidRPr="004B216B">
        <w:rPr>
          <w:rFonts w:ascii="Arial" w:hAnsi="Arial" w:cs="Arial"/>
        </w:rPr>
        <w:t xml:space="preserve">ochrony zdrowia psychicznego i fizycznego. </w:t>
      </w:r>
    </w:p>
    <w:p w:rsidR="00FA0F40" w:rsidRPr="004B216B" w:rsidRDefault="00FA0F40" w:rsidP="00815EE9">
      <w:pPr>
        <w:widowControl/>
        <w:numPr>
          <w:ilvl w:val="0"/>
          <w:numId w:val="24"/>
        </w:numPr>
        <w:overflowPunct/>
        <w:adjustRightInd/>
        <w:spacing w:line="360" w:lineRule="auto"/>
        <w:ind w:left="284" w:hanging="284"/>
        <w:rPr>
          <w:rFonts w:ascii="Arial" w:hAnsi="Arial" w:cs="Arial"/>
        </w:rPr>
      </w:pPr>
      <w:r w:rsidRPr="004B216B">
        <w:rPr>
          <w:rFonts w:ascii="Arial" w:hAnsi="Arial" w:cs="Arial"/>
        </w:rPr>
        <w:t>W przedszkolu ustalane są wspólnie z dz</w:t>
      </w:r>
      <w:r w:rsidR="00941192">
        <w:rPr>
          <w:rFonts w:ascii="Arial" w:hAnsi="Arial" w:cs="Arial"/>
        </w:rPr>
        <w:t xml:space="preserve">iećmi normy zachowań. Dziecko w </w:t>
      </w:r>
      <w:r w:rsidRPr="004B216B">
        <w:rPr>
          <w:rFonts w:ascii="Arial" w:hAnsi="Arial" w:cs="Arial"/>
        </w:rPr>
        <w:t>przedszkolu ma obowiązek:</w:t>
      </w:r>
    </w:p>
    <w:p w:rsidR="00FA0F40" w:rsidRPr="004B216B" w:rsidRDefault="00FA0F40" w:rsidP="00815EE9">
      <w:pPr>
        <w:widowControl/>
        <w:numPr>
          <w:ilvl w:val="1"/>
          <w:numId w:val="24"/>
        </w:numPr>
        <w:overflowPunct/>
        <w:adjustRightInd/>
        <w:spacing w:line="360" w:lineRule="auto"/>
        <w:ind w:hanging="1014"/>
        <w:rPr>
          <w:rFonts w:ascii="Arial" w:hAnsi="Arial" w:cs="Arial"/>
        </w:rPr>
      </w:pPr>
      <w:r w:rsidRPr="004B216B">
        <w:rPr>
          <w:rFonts w:ascii="Arial" w:hAnsi="Arial" w:cs="Arial"/>
        </w:rPr>
        <w:t>przestrzegać ustalonych zasad, zwłaszcza dotyczących bezpieczeństwa;</w:t>
      </w:r>
    </w:p>
    <w:p w:rsidR="00FA0F40" w:rsidRPr="004B216B" w:rsidRDefault="00FA0F40" w:rsidP="00815EE9">
      <w:pPr>
        <w:widowControl/>
        <w:numPr>
          <w:ilvl w:val="1"/>
          <w:numId w:val="24"/>
        </w:numPr>
        <w:overflowPunct/>
        <w:adjustRightInd/>
        <w:spacing w:line="360" w:lineRule="auto"/>
        <w:ind w:left="1134" w:hanging="708"/>
        <w:rPr>
          <w:rFonts w:ascii="Arial" w:hAnsi="Arial" w:cs="Arial"/>
        </w:rPr>
      </w:pPr>
      <w:r w:rsidRPr="004B216B">
        <w:rPr>
          <w:rFonts w:ascii="Arial" w:hAnsi="Arial" w:cs="Arial"/>
        </w:rPr>
        <w:t>słuchać i reagować na polecenia nauczyciela;</w:t>
      </w:r>
    </w:p>
    <w:p w:rsidR="00FA0F40" w:rsidRPr="004B216B" w:rsidRDefault="00FA0F40" w:rsidP="00815EE9">
      <w:pPr>
        <w:widowControl/>
        <w:numPr>
          <w:ilvl w:val="1"/>
          <w:numId w:val="24"/>
        </w:numPr>
        <w:overflowPunct/>
        <w:adjustRightInd/>
        <w:spacing w:line="360" w:lineRule="auto"/>
        <w:ind w:left="1134" w:hanging="708"/>
        <w:rPr>
          <w:rFonts w:ascii="Arial" w:hAnsi="Arial" w:cs="Arial"/>
        </w:rPr>
      </w:pPr>
      <w:r w:rsidRPr="004B216B">
        <w:rPr>
          <w:rFonts w:ascii="Arial" w:hAnsi="Arial" w:cs="Arial"/>
        </w:rPr>
        <w:t>szanować kolegów i wytwory ich pracy;</w:t>
      </w:r>
    </w:p>
    <w:p w:rsidR="00FA0F40" w:rsidRPr="004B216B" w:rsidRDefault="00FA0F40" w:rsidP="00815EE9">
      <w:pPr>
        <w:widowControl/>
        <w:numPr>
          <w:ilvl w:val="1"/>
          <w:numId w:val="24"/>
        </w:numPr>
        <w:overflowPunct/>
        <w:adjustRightInd/>
        <w:spacing w:line="360" w:lineRule="auto"/>
        <w:ind w:left="1134" w:hanging="708"/>
        <w:rPr>
          <w:rFonts w:ascii="Arial" w:hAnsi="Arial" w:cs="Arial"/>
        </w:rPr>
      </w:pPr>
      <w:r w:rsidRPr="004B216B">
        <w:rPr>
          <w:rFonts w:ascii="Arial" w:hAnsi="Arial" w:cs="Arial"/>
        </w:rPr>
        <w:t>szanować sprzęty i zabawki znajdujące się w przedszkolu;</w:t>
      </w:r>
    </w:p>
    <w:p w:rsidR="00FA0F40" w:rsidRPr="004B216B" w:rsidRDefault="00FA0F40" w:rsidP="00815EE9">
      <w:pPr>
        <w:widowControl/>
        <w:numPr>
          <w:ilvl w:val="1"/>
          <w:numId w:val="24"/>
        </w:numPr>
        <w:overflowPunct/>
        <w:adjustRightInd/>
        <w:spacing w:line="360" w:lineRule="auto"/>
        <w:ind w:left="1134" w:hanging="708"/>
        <w:rPr>
          <w:rFonts w:ascii="Arial" w:hAnsi="Arial" w:cs="Arial"/>
        </w:rPr>
      </w:pPr>
      <w:r w:rsidRPr="004B216B">
        <w:rPr>
          <w:rFonts w:ascii="Arial" w:hAnsi="Arial" w:cs="Arial"/>
        </w:rPr>
        <w:t>dbać o estetykę i czystość pomieszczeń, w których przebywa;</w:t>
      </w:r>
    </w:p>
    <w:p w:rsidR="006F3853" w:rsidRPr="00941192" w:rsidRDefault="00FA0F40" w:rsidP="00815EE9">
      <w:pPr>
        <w:widowControl/>
        <w:numPr>
          <w:ilvl w:val="1"/>
          <w:numId w:val="24"/>
        </w:numPr>
        <w:overflowPunct/>
        <w:adjustRightInd/>
        <w:spacing w:line="360" w:lineRule="auto"/>
        <w:ind w:left="1134" w:hanging="708"/>
        <w:rPr>
          <w:rFonts w:ascii="Arial" w:hAnsi="Arial" w:cs="Arial"/>
        </w:rPr>
      </w:pPr>
      <w:r w:rsidRPr="004B216B">
        <w:rPr>
          <w:rFonts w:ascii="Arial" w:hAnsi="Arial" w:cs="Arial"/>
        </w:rPr>
        <w:t>sygnalizować złe samopoczucie i potrzeby fizjologiczne.</w:t>
      </w:r>
    </w:p>
    <w:p w:rsidR="00FA0F40" w:rsidRPr="004B216B" w:rsidRDefault="00FA0F40" w:rsidP="00815EE9">
      <w:pPr>
        <w:numPr>
          <w:ilvl w:val="0"/>
          <w:numId w:val="24"/>
        </w:numPr>
        <w:spacing w:line="360" w:lineRule="auto"/>
        <w:rPr>
          <w:rFonts w:ascii="Arial" w:hAnsi="Arial" w:cs="Arial"/>
        </w:rPr>
      </w:pPr>
      <w:r w:rsidRPr="004B216B">
        <w:rPr>
          <w:rFonts w:ascii="Arial" w:hAnsi="Arial" w:cs="Arial"/>
        </w:rPr>
        <w:t xml:space="preserve">Dziecko może być objęte indywidualnym obowiązkowym rocznym przygotowaniem  przedszkolnym, o którym mowa w </w:t>
      </w:r>
      <w:r w:rsidR="00941192">
        <w:rPr>
          <w:rFonts w:ascii="Arial" w:hAnsi="Arial" w:cs="Arial"/>
          <w:bCs/>
        </w:rPr>
        <w:t>§ 27.</w:t>
      </w:r>
    </w:p>
    <w:p w:rsidR="00FA0F40" w:rsidRPr="004B216B" w:rsidRDefault="00FA0F40" w:rsidP="00815EE9">
      <w:pPr>
        <w:numPr>
          <w:ilvl w:val="0"/>
          <w:numId w:val="24"/>
        </w:numPr>
        <w:spacing w:line="360" w:lineRule="auto"/>
        <w:rPr>
          <w:rFonts w:ascii="Arial" w:hAnsi="Arial" w:cs="Arial"/>
        </w:rPr>
      </w:pPr>
      <w:r w:rsidRPr="004B216B">
        <w:rPr>
          <w:rFonts w:ascii="Arial" w:hAnsi="Arial" w:cs="Arial"/>
        </w:rP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FA0F40" w:rsidRPr="004B216B" w:rsidRDefault="00FA0F40" w:rsidP="00815EE9">
      <w:pPr>
        <w:numPr>
          <w:ilvl w:val="0"/>
          <w:numId w:val="24"/>
        </w:numPr>
        <w:spacing w:line="360" w:lineRule="auto"/>
        <w:rPr>
          <w:rFonts w:ascii="Arial" w:hAnsi="Arial" w:cs="Arial"/>
        </w:rPr>
      </w:pPr>
      <w:r w:rsidRPr="004B216B">
        <w:rPr>
          <w:rFonts w:ascii="Arial" w:hAnsi="Arial" w:cs="Arial"/>
        </w:rPr>
        <w:t xml:space="preserve">Za prawidłowość realizacji zadań, o których mowa w ust. 5 i 6, odpowiada dyrektor przedszkola. </w:t>
      </w:r>
    </w:p>
    <w:p w:rsidR="00941192" w:rsidRDefault="00FA0F40" w:rsidP="00815EE9">
      <w:pPr>
        <w:numPr>
          <w:ilvl w:val="0"/>
          <w:numId w:val="24"/>
        </w:numPr>
        <w:spacing w:line="360" w:lineRule="auto"/>
        <w:rPr>
          <w:rFonts w:ascii="Arial" w:hAnsi="Arial" w:cs="Arial"/>
        </w:rPr>
      </w:pPr>
      <w:r w:rsidRPr="004B216B">
        <w:rPr>
          <w:rFonts w:ascii="Arial" w:hAnsi="Arial" w:cs="Arial"/>
        </w:rPr>
        <w:t>W zależności od rodzaju niepełnosprawności przedszkole zapewnia wychowankowi s</w:t>
      </w:r>
      <w:r w:rsidR="005B442D" w:rsidRPr="004B216B">
        <w:rPr>
          <w:rFonts w:ascii="Arial" w:hAnsi="Arial" w:cs="Arial"/>
        </w:rPr>
        <w:t xml:space="preserve">pecjalistyczną pomoc i opiekę. </w:t>
      </w:r>
    </w:p>
    <w:p w:rsidR="00FA0F40" w:rsidRPr="00941192" w:rsidRDefault="00FA0F40" w:rsidP="00941192">
      <w:pPr>
        <w:spacing w:line="276" w:lineRule="auto"/>
        <w:rPr>
          <w:rFonts w:ascii="Arial" w:hAnsi="Arial" w:cs="Arial"/>
          <w:b/>
        </w:rPr>
      </w:pPr>
      <w:r w:rsidRPr="00941192">
        <w:rPr>
          <w:rFonts w:ascii="Arial" w:hAnsi="Arial" w:cs="Arial"/>
          <w:b/>
        </w:rPr>
        <w:t>Rozdział 2</w:t>
      </w:r>
    </w:p>
    <w:p w:rsidR="00FA0F40" w:rsidRPr="00941192" w:rsidRDefault="00FA0F40" w:rsidP="00941192">
      <w:pPr>
        <w:spacing w:before="100" w:beforeAutospacing="1" w:after="100" w:afterAutospacing="1" w:line="276" w:lineRule="auto"/>
        <w:rPr>
          <w:rFonts w:ascii="Arial" w:hAnsi="Arial" w:cs="Arial"/>
          <w:b/>
        </w:rPr>
      </w:pPr>
      <w:r w:rsidRPr="00941192">
        <w:rPr>
          <w:rFonts w:ascii="Arial" w:hAnsi="Arial" w:cs="Arial"/>
          <w:b/>
          <w:bCs/>
          <w:color w:val="000000"/>
        </w:rPr>
        <w:t>Rekrutacja do przedszkola</w:t>
      </w:r>
    </w:p>
    <w:p w:rsidR="00FA0F40" w:rsidRPr="004B216B" w:rsidRDefault="00FA0F40" w:rsidP="004B216B">
      <w:pPr>
        <w:spacing w:before="100" w:beforeAutospacing="1" w:after="100" w:afterAutospacing="1" w:line="360" w:lineRule="auto"/>
        <w:ind w:left="284" w:hanging="284"/>
        <w:rPr>
          <w:rFonts w:ascii="Arial" w:hAnsi="Arial" w:cs="Arial"/>
          <w:color w:val="000000"/>
        </w:rPr>
      </w:pPr>
      <w:r w:rsidRPr="004B216B">
        <w:rPr>
          <w:rFonts w:ascii="Arial" w:hAnsi="Arial" w:cs="Arial"/>
          <w:b/>
          <w:bCs/>
        </w:rPr>
        <w:lastRenderedPageBreak/>
        <w:t>§ 3</w:t>
      </w:r>
      <w:r w:rsidR="00BB3B02" w:rsidRPr="004B216B">
        <w:rPr>
          <w:rFonts w:ascii="Arial" w:hAnsi="Arial" w:cs="Arial"/>
          <w:b/>
          <w:bCs/>
        </w:rPr>
        <w:t>5</w:t>
      </w:r>
      <w:r w:rsidRPr="004B216B">
        <w:rPr>
          <w:rFonts w:ascii="Arial" w:hAnsi="Arial" w:cs="Arial"/>
          <w:b/>
          <w:bCs/>
        </w:rPr>
        <w:t>.</w:t>
      </w:r>
      <w:r w:rsidRPr="004B216B">
        <w:rPr>
          <w:rFonts w:ascii="Arial" w:hAnsi="Arial" w:cs="Arial"/>
          <w:bCs/>
        </w:rPr>
        <w:t>1.</w:t>
      </w:r>
      <w:r w:rsidRPr="004B216B">
        <w:rPr>
          <w:rFonts w:ascii="Arial" w:hAnsi="Arial" w:cs="Arial"/>
          <w:color w:val="000000"/>
        </w:rPr>
        <w:t xml:space="preserve"> W przedszkolu mają zastosowanie szczegółowe zasady rekrutac</w:t>
      </w:r>
      <w:r w:rsidR="00941192">
        <w:rPr>
          <w:rFonts w:ascii="Arial" w:hAnsi="Arial" w:cs="Arial"/>
          <w:color w:val="000000"/>
        </w:rPr>
        <w:t>ji, określające terminy</w:t>
      </w:r>
      <w:r w:rsidRPr="004B216B">
        <w:rPr>
          <w:rFonts w:ascii="Arial" w:hAnsi="Arial" w:cs="Arial"/>
          <w:color w:val="000000"/>
        </w:rPr>
        <w:t xml:space="preserve"> i zasady przyjęcia dzieci do przedszkola oparte o zasadę powszechnej dostępności, określanego co roku przez organ prowadzący.</w:t>
      </w:r>
    </w:p>
    <w:p w:rsidR="00FA0F40" w:rsidRPr="004B216B" w:rsidRDefault="00FA0F40" w:rsidP="00815EE9">
      <w:pPr>
        <w:widowControl/>
        <w:numPr>
          <w:ilvl w:val="0"/>
          <w:numId w:val="25"/>
        </w:numPr>
        <w:tabs>
          <w:tab w:val="num" w:pos="284"/>
        </w:tabs>
        <w:overflowPunct/>
        <w:adjustRightInd/>
        <w:spacing w:before="100" w:beforeAutospacing="1" w:after="100" w:afterAutospacing="1" w:line="360" w:lineRule="auto"/>
        <w:ind w:left="284" w:hanging="284"/>
        <w:rPr>
          <w:rFonts w:ascii="Arial" w:hAnsi="Arial" w:cs="Arial"/>
          <w:color w:val="000000"/>
        </w:rPr>
      </w:pPr>
      <w:r w:rsidRPr="004B216B">
        <w:rPr>
          <w:rFonts w:ascii="Arial" w:hAnsi="Arial" w:cs="Arial"/>
          <w:color w:val="000000"/>
        </w:rPr>
        <w:t>Rekrutacja do przedszkola prowadzona jest z wykorzystaniem e</w:t>
      </w:r>
      <w:r w:rsidR="003652DD" w:rsidRPr="004B216B">
        <w:rPr>
          <w:rFonts w:ascii="Arial" w:hAnsi="Arial" w:cs="Arial"/>
          <w:color w:val="000000"/>
        </w:rPr>
        <w:t xml:space="preserve">lektronicznego systemu naboru, </w:t>
      </w:r>
      <w:r w:rsidRPr="004B216B">
        <w:rPr>
          <w:rFonts w:ascii="Arial" w:hAnsi="Arial" w:cs="Arial"/>
          <w:color w:val="000000"/>
        </w:rPr>
        <w:t>który umożliwia sprawne przeprowadzenie postępowania rekrutacyjnego, optymalne wykorzystanie miejsc oraz przeprowadzenie postępowania rekrutacyj</w:t>
      </w:r>
      <w:r w:rsidR="00941192">
        <w:rPr>
          <w:rFonts w:ascii="Arial" w:hAnsi="Arial" w:cs="Arial"/>
          <w:color w:val="000000"/>
        </w:rPr>
        <w:t xml:space="preserve">nego </w:t>
      </w:r>
      <w:r w:rsidRPr="004B216B">
        <w:rPr>
          <w:rFonts w:ascii="Arial" w:hAnsi="Arial" w:cs="Arial"/>
          <w:color w:val="000000"/>
        </w:rPr>
        <w:t>z zastosowaniem jednolitych zasad.</w:t>
      </w:r>
    </w:p>
    <w:p w:rsidR="00FA0F40" w:rsidRPr="004B216B" w:rsidRDefault="00FA0F40" w:rsidP="00815EE9">
      <w:pPr>
        <w:widowControl/>
        <w:numPr>
          <w:ilvl w:val="0"/>
          <w:numId w:val="25"/>
        </w:numPr>
        <w:tabs>
          <w:tab w:val="num" w:pos="284"/>
        </w:tabs>
        <w:overflowPunct/>
        <w:adjustRightInd/>
        <w:spacing w:before="100" w:beforeAutospacing="1" w:after="100" w:afterAutospacing="1" w:line="360" w:lineRule="auto"/>
        <w:ind w:left="284" w:hanging="284"/>
        <w:rPr>
          <w:rFonts w:ascii="Arial" w:hAnsi="Arial" w:cs="Arial"/>
        </w:rPr>
      </w:pPr>
      <w:r w:rsidRPr="004B216B">
        <w:rPr>
          <w:rFonts w:ascii="Arial" w:hAnsi="Arial" w:cs="Arial"/>
          <w:color w:val="000000"/>
        </w:rPr>
        <w:t xml:space="preserve">Postępowanie rekrutacyjne wspomagane systemem elektronicznym, jest prowadzone zgodnie z ustalonymi w m. Włocławek zasadami i kryteriami prowadzenia zapisów do publicznych przedszkoli, w terminach określonych w harmonogramie dostępnymi na stronie </w:t>
      </w:r>
      <w:r w:rsidRPr="004B216B">
        <w:rPr>
          <w:rFonts w:ascii="Arial" w:hAnsi="Arial" w:cs="Arial"/>
          <w:iCs/>
          <w:color w:val="000000"/>
        </w:rPr>
        <w:t>Urzędu Miasta Włocławek.</w:t>
      </w:r>
    </w:p>
    <w:p w:rsidR="00AD2F03" w:rsidRPr="004B216B" w:rsidRDefault="00AD2F03" w:rsidP="00815EE9">
      <w:pPr>
        <w:numPr>
          <w:ilvl w:val="0"/>
          <w:numId w:val="25"/>
        </w:numPr>
        <w:spacing w:line="360" w:lineRule="auto"/>
        <w:rPr>
          <w:rFonts w:ascii="Arial" w:hAnsi="Arial" w:cs="Arial"/>
        </w:rPr>
      </w:pPr>
      <w:r w:rsidRPr="004B216B">
        <w:rPr>
          <w:rFonts w:ascii="Arial" w:hAnsi="Arial" w:cs="Arial"/>
          <w:kern w:val="2"/>
        </w:rPr>
        <w:t xml:space="preserve">W przypadku rekrutacji do przedszkola dzieci niebędących obywatelami polskimi podania o przyjęcie składane są na warunkach i w trybie dotyczących obywateli polskich. </w:t>
      </w:r>
    </w:p>
    <w:p w:rsidR="00AD2F03" w:rsidRPr="00941192" w:rsidRDefault="00AD2F03" w:rsidP="00815EE9">
      <w:pPr>
        <w:numPr>
          <w:ilvl w:val="0"/>
          <w:numId w:val="25"/>
        </w:numPr>
        <w:spacing w:line="360" w:lineRule="auto"/>
        <w:textAlignment w:val="baseline"/>
        <w:rPr>
          <w:rFonts w:ascii="Arial" w:hAnsi="Arial" w:cs="Arial"/>
        </w:rPr>
      </w:pPr>
      <w:r w:rsidRPr="004B216B">
        <w:rPr>
          <w:rFonts w:ascii="Arial" w:hAnsi="Arial" w:cs="Arial"/>
          <w:bCs/>
          <w:kern w:val="2"/>
        </w:rPr>
        <w:t xml:space="preserve"> W wyjątkowych sytuacjach ograniczenia funkcjonowania przedszkola (w sytuacjach określonych w § 7a), rekrutacja do przedszkola prowadzona jest w formie zdalnej  z wykorzystaniem technologii komunikacyjno-informatycznej.</w:t>
      </w:r>
    </w:p>
    <w:p w:rsidR="00FA0F40" w:rsidRPr="004B216B" w:rsidRDefault="00FA0F40" w:rsidP="004B216B">
      <w:pPr>
        <w:spacing w:line="360" w:lineRule="auto"/>
        <w:rPr>
          <w:rFonts w:ascii="Arial" w:hAnsi="Arial" w:cs="Arial"/>
          <w:b/>
          <w:bCs/>
        </w:rPr>
      </w:pPr>
      <w:r w:rsidRPr="004B216B">
        <w:rPr>
          <w:rFonts w:ascii="Arial" w:hAnsi="Arial" w:cs="Arial"/>
          <w:b/>
          <w:bCs/>
        </w:rPr>
        <w:t>Rozdział 3</w:t>
      </w:r>
    </w:p>
    <w:p w:rsidR="00FA0F40" w:rsidRPr="004B216B" w:rsidRDefault="00FA0F40" w:rsidP="004B216B">
      <w:pPr>
        <w:spacing w:line="360" w:lineRule="auto"/>
        <w:rPr>
          <w:rFonts w:ascii="Arial" w:hAnsi="Arial" w:cs="Arial"/>
          <w:b/>
          <w:bCs/>
        </w:rPr>
      </w:pPr>
      <w:r w:rsidRPr="004B216B">
        <w:rPr>
          <w:rFonts w:ascii="Arial" w:hAnsi="Arial" w:cs="Arial"/>
          <w:b/>
          <w:bCs/>
        </w:rPr>
        <w:t>Szczegółowe zasady przyp</w:t>
      </w:r>
      <w:r w:rsidR="00941192">
        <w:rPr>
          <w:rFonts w:ascii="Arial" w:hAnsi="Arial" w:cs="Arial"/>
          <w:b/>
          <w:bCs/>
        </w:rPr>
        <w:t xml:space="preserve">rowadzania i odbierania dzieci </w:t>
      </w:r>
    </w:p>
    <w:p w:rsidR="00827875" w:rsidRPr="004B216B" w:rsidRDefault="00FA0F40" w:rsidP="004B216B">
      <w:pPr>
        <w:spacing w:line="360" w:lineRule="auto"/>
        <w:rPr>
          <w:rFonts w:ascii="Arial" w:hAnsi="Arial" w:cs="Arial"/>
        </w:rPr>
      </w:pPr>
      <w:r w:rsidRPr="004B216B">
        <w:rPr>
          <w:rFonts w:ascii="Arial" w:hAnsi="Arial" w:cs="Arial"/>
          <w:b/>
          <w:bCs/>
        </w:rPr>
        <w:t>§ 3</w:t>
      </w:r>
      <w:r w:rsidR="00BB3B02" w:rsidRPr="004B216B">
        <w:rPr>
          <w:rFonts w:ascii="Arial" w:hAnsi="Arial" w:cs="Arial"/>
          <w:b/>
          <w:bCs/>
        </w:rPr>
        <w:t>6</w:t>
      </w:r>
      <w:r w:rsidRPr="004B216B">
        <w:rPr>
          <w:rFonts w:ascii="Arial" w:hAnsi="Arial" w:cs="Arial"/>
          <w:b/>
          <w:bCs/>
        </w:rPr>
        <w:t>.</w:t>
      </w:r>
      <w:r w:rsidRPr="004B216B">
        <w:rPr>
          <w:rFonts w:ascii="Arial" w:hAnsi="Arial" w:cs="Arial"/>
          <w:bCs/>
        </w:rPr>
        <w:t>1.</w:t>
      </w:r>
      <w:r w:rsidRPr="004B216B">
        <w:rPr>
          <w:rFonts w:ascii="Arial" w:hAnsi="Arial" w:cs="Arial"/>
        </w:rPr>
        <w:t>Dziecko powinno być przyprowadz</w:t>
      </w:r>
      <w:r w:rsidR="00827875" w:rsidRPr="004B216B">
        <w:rPr>
          <w:rFonts w:ascii="Arial" w:hAnsi="Arial" w:cs="Arial"/>
        </w:rPr>
        <w:t>ane do przedszkola w godzinach 6</w:t>
      </w:r>
      <w:r w:rsidR="00827875" w:rsidRPr="004B216B">
        <w:rPr>
          <w:rFonts w:ascii="Arial" w:hAnsi="Arial" w:cs="Arial"/>
          <w:vertAlign w:val="superscript"/>
        </w:rPr>
        <w:t>0</w:t>
      </w:r>
      <w:r w:rsidRPr="004B216B">
        <w:rPr>
          <w:rFonts w:ascii="Arial" w:hAnsi="Arial" w:cs="Arial"/>
          <w:vertAlign w:val="superscript"/>
        </w:rPr>
        <w:t>0</w:t>
      </w:r>
      <w:r w:rsidRPr="004B216B">
        <w:rPr>
          <w:rFonts w:ascii="Arial" w:hAnsi="Arial" w:cs="Arial"/>
        </w:rPr>
        <w:t xml:space="preserve"> – 8</w:t>
      </w:r>
      <w:r w:rsidRPr="004B216B">
        <w:rPr>
          <w:rFonts w:ascii="Arial" w:hAnsi="Arial" w:cs="Arial"/>
          <w:vertAlign w:val="superscript"/>
        </w:rPr>
        <w:t>30</w:t>
      </w:r>
    </w:p>
    <w:p w:rsidR="006D38F0" w:rsidRPr="004B216B" w:rsidRDefault="00941192" w:rsidP="004B216B">
      <w:pPr>
        <w:spacing w:line="360" w:lineRule="auto"/>
        <w:rPr>
          <w:rFonts w:ascii="Arial" w:hAnsi="Arial" w:cs="Arial"/>
        </w:rPr>
      </w:pPr>
      <w:r>
        <w:rPr>
          <w:rFonts w:ascii="Arial" w:hAnsi="Arial" w:cs="Arial"/>
        </w:rPr>
        <w:t xml:space="preserve"> </w:t>
      </w:r>
      <w:r w:rsidR="00FA0F40" w:rsidRPr="004B216B">
        <w:rPr>
          <w:rFonts w:ascii="Arial" w:hAnsi="Arial" w:cs="Arial"/>
        </w:rPr>
        <w:t xml:space="preserve">Rodzice obowiązani są zgłaszać ewentualne spóźnienia telefonicznie </w:t>
      </w:r>
      <w:r w:rsidR="00827875" w:rsidRPr="004B216B">
        <w:rPr>
          <w:rFonts w:ascii="Arial" w:hAnsi="Arial" w:cs="Arial"/>
        </w:rPr>
        <w:t>lub osobiście</w:t>
      </w:r>
    </w:p>
    <w:p w:rsidR="006F3853" w:rsidRPr="004B216B" w:rsidRDefault="00827875" w:rsidP="004B216B">
      <w:pPr>
        <w:spacing w:line="360" w:lineRule="auto"/>
        <w:rPr>
          <w:rFonts w:ascii="Arial" w:hAnsi="Arial" w:cs="Arial"/>
        </w:rPr>
      </w:pPr>
      <w:r w:rsidRPr="004B216B">
        <w:rPr>
          <w:rFonts w:ascii="Arial" w:hAnsi="Arial" w:cs="Arial"/>
        </w:rPr>
        <w:t xml:space="preserve">poprzedniego dnia </w:t>
      </w:r>
      <w:r w:rsidR="00FA0F40" w:rsidRPr="004B216B">
        <w:rPr>
          <w:rFonts w:ascii="Arial" w:hAnsi="Arial" w:cs="Arial"/>
        </w:rPr>
        <w:t>nauczycielce w grupie</w:t>
      </w:r>
      <w:r w:rsidR="003652DD" w:rsidRPr="004B216B">
        <w:rPr>
          <w:rFonts w:ascii="Arial" w:hAnsi="Arial" w:cs="Arial"/>
        </w:rPr>
        <w:t>.</w:t>
      </w:r>
    </w:p>
    <w:p w:rsidR="00FA0F40" w:rsidRPr="004B216B" w:rsidRDefault="00FA0F40" w:rsidP="00815EE9">
      <w:pPr>
        <w:widowControl/>
        <w:numPr>
          <w:ilvl w:val="0"/>
          <w:numId w:val="26"/>
        </w:numPr>
        <w:overflowPunct/>
        <w:adjustRightInd/>
        <w:spacing w:line="360" w:lineRule="auto"/>
        <w:ind w:left="284" w:hanging="284"/>
        <w:rPr>
          <w:rFonts w:ascii="Arial" w:hAnsi="Arial" w:cs="Arial"/>
        </w:rPr>
      </w:pPr>
      <w:r w:rsidRPr="004B216B">
        <w:rPr>
          <w:rFonts w:ascii="Arial" w:hAnsi="Arial" w:cs="Arial"/>
        </w:rPr>
        <w:t>Osoba przyprowadzająca dziecko do przedszkola obowiązana jest roz</w:t>
      </w:r>
      <w:r w:rsidR="00941192">
        <w:rPr>
          <w:rFonts w:ascii="Arial" w:hAnsi="Arial" w:cs="Arial"/>
        </w:rPr>
        <w:t>ebrać je w szatni</w:t>
      </w:r>
      <w:r w:rsidRPr="004B216B">
        <w:rPr>
          <w:rFonts w:ascii="Arial" w:hAnsi="Arial" w:cs="Arial"/>
        </w:rPr>
        <w:t xml:space="preserve"> i osobiście przekazać dyżurującemu pracownikowi w szatni przedszkolnej. Nauczycielka przedszkola nie ponosi odpowiedzialności za bezpieczeństwo dziecka pozostawionego przez rodziców przed furtką, wejściem do przedszkola, przed zamkniętymi drzwiami przedszkola.</w:t>
      </w:r>
    </w:p>
    <w:p w:rsidR="00FA0F40" w:rsidRPr="004B216B" w:rsidRDefault="00FA0F40" w:rsidP="00815EE9">
      <w:pPr>
        <w:widowControl/>
        <w:numPr>
          <w:ilvl w:val="0"/>
          <w:numId w:val="26"/>
        </w:numPr>
        <w:overflowPunct/>
        <w:adjustRightInd/>
        <w:spacing w:line="360" w:lineRule="auto"/>
        <w:ind w:left="284" w:hanging="284"/>
        <w:rPr>
          <w:rFonts w:ascii="Arial" w:hAnsi="Arial" w:cs="Arial"/>
        </w:rPr>
      </w:pPr>
      <w:r w:rsidRPr="004B216B">
        <w:rPr>
          <w:rFonts w:ascii="Arial" w:hAnsi="Arial" w:cs="Arial"/>
        </w:rPr>
        <w:t>Do przedszkola nie należy przyprowadzać dzieci przeziębionych, zakatarzonych, wymiotujących i z objawami innych chorób. W przypadku zaistnienia wątpliwości co do stanu zdrowia dziecka, nauczycielka ma prawo żą</w:t>
      </w:r>
      <w:r w:rsidR="00864F9D">
        <w:rPr>
          <w:rFonts w:ascii="Arial" w:hAnsi="Arial" w:cs="Arial"/>
        </w:rPr>
        <w:t xml:space="preserve">dać zaświadczenia lekarskiego o </w:t>
      </w:r>
      <w:r w:rsidRPr="004B216B">
        <w:rPr>
          <w:rFonts w:ascii="Arial" w:hAnsi="Arial" w:cs="Arial"/>
        </w:rPr>
        <w:t>stanie zdrowia dziecka pod rygorem odmowy przyjęcia dziecka do przedszkola</w:t>
      </w:r>
      <w:r w:rsidRPr="004B216B">
        <w:rPr>
          <w:rFonts w:ascii="Arial" w:hAnsi="Arial" w:cs="Arial"/>
          <w:color w:val="FF0000"/>
        </w:rPr>
        <w:t>.</w:t>
      </w:r>
    </w:p>
    <w:p w:rsidR="00FA0F40" w:rsidRPr="004B216B" w:rsidRDefault="00FA0F40" w:rsidP="00815EE9">
      <w:pPr>
        <w:widowControl/>
        <w:numPr>
          <w:ilvl w:val="0"/>
          <w:numId w:val="27"/>
        </w:numPr>
        <w:overflowPunct/>
        <w:adjustRightInd/>
        <w:spacing w:line="360" w:lineRule="auto"/>
        <w:ind w:left="284" w:hanging="284"/>
        <w:rPr>
          <w:rFonts w:ascii="Arial" w:hAnsi="Arial" w:cs="Arial"/>
        </w:rPr>
      </w:pPr>
      <w:r w:rsidRPr="004B216B">
        <w:rPr>
          <w:rFonts w:ascii="Arial" w:hAnsi="Arial" w:cs="Arial"/>
        </w:rPr>
        <w:lastRenderedPageBreak/>
        <w:t xml:space="preserve">Dzieci przyprowadzane są i odbierane przez rodziców lub upoważnione przez nich osoby dorosłe gwarantujące pełne bezpieczeństwo. W szczególnych wypadkach dziecko może być odebrane przez niepełnoletnie rodzeństwo, które ma upoważnienie od rodzica i posiada </w:t>
      </w:r>
      <w:r w:rsidR="00864F9D">
        <w:rPr>
          <w:rFonts w:ascii="Arial" w:hAnsi="Arial" w:cs="Arial"/>
        </w:rPr>
        <w:t xml:space="preserve">dowód osobisty lub legitymację szkolną. </w:t>
      </w:r>
      <w:r w:rsidRPr="004B216B">
        <w:rPr>
          <w:rFonts w:ascii="Arial" w:hAnsi="Arial" w:cs="Arial"/>
        </w:rPr>
        <w:t>Rodzice składają dodatkowe oświadczenie, że biorą całkowitą odpowiedzialność za bezpieczeństwo dzieci po opuszczeniu przez nie terenu placówki.</w:t>
      </w:r>
    </w:p>
    <w:p w:rsidR="00FA0F40" w:rsidRPr="004B216B" w:rsidRDefault="00FA0F40"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Upoważnienie pisemne powinno zawierać imiona i nazwiska osób upoważnionych przez rodziców do odbioru dziecka oraz numer dowodu osobistego</w:t>
      </w:r>
      <w:r w:rsidR="00A847D8" w:rsidRPr="004B216B">
        <w:rPr>
          <w:rFonts w:ascii="Arial" w:hAnsi="Arial" w:cs="Arial"/>
        </w:rPr>
        <w:t>, zgodę na przetwarzanie danych</w:t>
      </w:r>
      <w:r w:rsidRPr="004B216B">
        <w:rPr>
          <w:rFonts w:ascii="Arial" w:hAnsi="Arial" w:cs="Arial"/>
        </w:rPr>
        <w:t xml:space="preserve">. </w:t>
      </w:r>
    </w:p>
    <w:p w:rsidR="00FA0F40" w:rsidRPr="004B216B" w:rsidRDefault="00FA0F40"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Osoba upoważniona w momencie odbioru dziecka powinna posiadać przy sobie dowód tożsamości i na żądanie dyżurującego w szatni pracownika obsługi okazać go.W sytuacjach budzących wątpliwości pracownik obsługi przekazuje sprawę nauczycielce, która kontaktuje się z rodzicami wychowanka.</w:t>
      </w:r>
    </w:p>
    <w:p w:rsidR="00FA0F40" w:rsidRPr="004B216B" w:rsidRDefault="00FA0F40"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Przedszkole może odmówić wydania dziecka w przypadku, gdy stan osoby odbierającej wskazuje, że nie jest ona w stanie zapewnić dziecku bezpieczeństwa (osoba pod wpływem alkoholu, środków odurzających, z zaburzeniami zachowania, itp.).</w:t>
      </w:r>
    </w:p>
    <w:p w:rsidR="00FA0F40" w:rsidRPr="004B216B" w:rsidRDefault="00FA0F40"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O każdym przypadku odmowy wydania dziecka niezwłocznie informowany jest dyrektor przedszkola. Przedszkole podejmuje wszelkie dostępne czynności w celu nawiązania kontaktu z rodzicami.</w:t>
      </w:r>
    </w:p>
    <w:p w:rsidR="00FA0F40" w:rsidRPr="004B216B" w:rsidRDefault="00FA0F40"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W przypadku odbioru dziecka przez rodziców lub osoby upoważnione po godzinie 16</w:t>
      </w:r>
      <w:r w:rsidRPr="004B216B">
        <w:rPr>
          <w:rFonts w:ascii="Arial" w:hAnsi="Arial" w:cs="Arial"/>
          <w:vertAlign w:val="superscript"/>
        </w:rPr>
        <w:t xml:space="preserve">30 </w:t>
      </w:r>
      <w:r w:rsidRPr="004B216B">
        <w:rPr>
          <w:rFonts w:ascii="Arial" w:hAnsi="Arial" w:cs="Arial"/>
        </w:rPr>
        <w:t>(godzina zamknięcia przedszkola), nauczycielka zobowiązana jest powiadomić dyrektora przedszkola.</w:t>
      </w:r>
    </w:p>
    <w:p w:rsidR="00FA0F40" w:rsidRPr="004B216B" w:rsidRDefault="00FA0F40"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W przypadku powtarzających się sytuacji opisanych w pkt. 9 podjęte zostaną następujące działania:</w:t>
      </w:r>
    </w:p>
    <w:p w:rsidR="00FA0F40" w:rsidRPr="004B216B" w:rsidRDefault="00FA0F40" w:rsidP="00815EE9">
      <w:pPr>
        <w:widowControl/>
        <w:numPr>
          <w:ilvl w:val="1"/>
          <w:numId w:val="27"/>
        </w:numPr>
        <w:overflowPunct/>
        <w:adjustRightInd/>
        <w:spacing w:line="360" w:lineRule="auto"/>
        <w:ind w:left="851" w:hanging="425"/>
        <w:rPr>
          <w:rFonts w:ascii="Arial" w:hAnsi="Arial" w:cs="Arial"/>
        </w:rPr>
      </w:pPr>
      <w:r w:rsidRPr="004B216B">
        <w:rPr>
          <w:rFonts w:ascii="Arial" w:hAnsi="Arial" w:cs="Arial"/>
        </w:rPr>
        <w:t>rozmowa wyjaśniająca dyrektora przedszkola z rodzicami dziecka;</w:t>
      </w:r>
    </w:p>
    <w:p w:rsidR="00FA0F40" w:rsidRPr="004B216B" w:rsidRDefault="00FA0F40" w:rsidP="00815EE9">
      <w:pPr>
        <w:widowControl/>
        <w:numPr>
          <w:ilvl w:val="1"/>
          <w:numId w:val="27"/>
        </w:numPr>
        <w:overflowPunct/>
        <w:adjustRightInd/>
        <w:spacing w:line="360" w:lineRule="auto"/>
        <w:ind w:left="851" w:hanging="425"/>
        <w:rPr>
          <w:rFonts w:ascii="Arial" w:hAnsi="Arial" w:cs="Arial"/>
        </w:rPr>
      </w:pPr>
      <w:r w:rsidRPr="004B216B">
        <w:rPr>
          <w:rFonts w:ascii="Arial" w:hAnsi="Arial" w:cs="Arial"/>
        </w:rPr>
        <w:t>wystosowanie listu do rodziców dziecka;</w:t>
      </w:r>
    </w:p>
    <w:p w:rsidR="00827875" w:rsidRPr="004B216B" w:rsidRDefault="00827875" w:rsidP="00815EE9">
      <w:pPr>
        <w:widowControl/>
        <w:numPr>
          <w:ilvl w:val="1"/>
          <w:numId w:val="27"/>
        </w:numPr>
        <w:overflowPunct/>
        <w:adjustRightInd/>
        <w:spacing w:line="360" w:lineRule="auto"/>
        <w:ind w:left="851" w:hanging="425"/>
        <w:rPr>
          <w:rFonts w:ascii="Arial" w:hAnsi="Arial" w:cs="Arial"/>
        </w:rPr>
      </w:pPr>
      <w:r w:rsidRPr="004B216B">
        <w:rPr>
          <w:rFonts w:ascii="Arial" w:hAnsi="Arial" w:cs="Arial"/>
        </w:rPr>
        <w:t>wystąpienie dyrektora z wnioskiem do Sądu Rodzinnego we Włocławku o zbadanie sytuacji rodzinnej wychowanka przedszkola.</w:t>
      </w:r>
    </w:p>
    <w:p w:rsidR="00827875" w:rsidRPr="004B216B" w:rsidRDefault="00827875"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W przypadku, gdy dziecko nie zostanie odebrane po upływie czasu pracy przedszkola, nauczyciel zobowiązany jest powiadomić telefonicznie rodziców o zaistniałym fakcie.</w:t>
      </w:r>
    </w:p>
    <w:p w:rsidR="00827875" w:rsidRPr="004B216B" w:rsidRDefault="00827875"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 xml:space="preserve">W przypadku, gdy pod wskazanymi w karcie zgłoszenia dziecka numerami telefonów nie można uzyskać informacji o miejscu pobytu rodziców i osób </w:t>
      </w:r>
      <w:r w:rsidRPr="004B216B">
        <w:rPr>
          <w:rFonts w:ascii="Arial" w:hAnsi="Arial" w:cs="Arial"/>
        </w:rPr>
        <w:lastRenderedPageBreak/>
        <w:t>upoważnionych do odbioru dziecka, nauczyciel zobowiązany jest powiadomić dyrektora przedszkola  i najbliższy komisariat policji o niemożności skontaktowania się z rodzicami dziecka w celu ustalenia miejsca ich pobytu.</w:t>
      </w:r>
    </w:p>
    <w:p w:rsidR="00827875" w:rsidRPr="004B216B" w:rsidRDefault="00827875"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Życzenie rodziców dotyczące nie odbierania dziecka przez jednego z rodziców musi być poświadczone przez orzeczenie sądowe.</w:t>
      </w:r>
    </w:p>
    <w:p w:rsidR="00827875" w:rsidRPr="004B216B" w:rsidRDefault="00827875" w:rsidP="00815EE9">
      <w:pPr>
        <w:widowControl/>
        <w:numPr>
          <w:ilvl w:val="0"/>
          <w:numId w:val="27"/>
        </w:numPr>
        <w:tabs>
          <w:tab w:val="num" w:pos="426"/>
        </w:tabs>
        <w:overflowPunct/>
        <w:adjustRightInd/>
        <w:spacing w:line="360" w:lineRule="auto"/>
        <w:ind w:left="426" w:hanging="426"/>
        <w:rPr>
          <w:rFonts w:ascii="Arial" w:hAnsi="Arial" w:cs="Arial"/>
        </w:rPr>
      </w:pPr>
      <w:r w:rsidRPr="004B216B">
        <w:rPr>
          <w:rFonts w:ascii="Arial" w:hAnsi="Arial" w:cs="Arial"/>
        </w:rPr>
        <w:t>Na czas zajęć w budynku przedszkola drzwi wejściowe do prze</w:t>
      </w:r>
      <w:r w:rsidR="006D38F0" w:rsidRPr="004B216B">
        <w:rPr>
          <w:rFonts w:ascii="Arial" w:hAnsi="Arial" w:cs="Arial"/>
        </w:rPr>
        <w:t xml:space="preserve">dszkola pozostają zamknięte, by </w:t>
      </w:r>
      <w:r w:rsidRPr="004B216B">
        <w:rPr>
          <w:rFonts w:ascii="Arial" w:hAnsi="Arial" w:cs="Arial"/>
        </w:rPr>
        <w:t xml:space="preserve">uniemożliwić wejście osób niepożądanych. </w:t>
      </w:r>
      <w:r w:rsidRPr="004B216B">
        <w:rPr>
          <w:rFonts w:ascii="Arial" w:hAnsi="Arial" w:cs="Arial"/>
          <w:bCs/>
        </w:rPr>
        <w:t>W celu zabezpieczenia obiektu przedszkolnego i zapewnienia bezpieczeństwa przebywających w nim wychowanków drzwi wejściowe otwierane są po uprzednim upewnieniu się,</w:t>
      </w:r>
      <w:r w:rsidR="00D92BDB">
        <w:rPr>
          <w:rFonts w:ascii="Arial" w:hAnsi="Arial" w:cs="Arial"/>
          <w:bCs/>
        </w:rPr>
        <w:t xml:space="preserve"> kto i w </w:t>
      </w:r>
      <w:r w:rsidRPr="004B216B">
        <w:rPr>
          <w:rFonts w:ascii="Arial" w:hAnsi="Arial" w:cs="Arial"/>
          <w:bCs/>
        </w:rPr>
        <w:t>jakim celu chce wejść do przedszkola.</w:t>
      </w:r>
    </w:p>
    <w:p w:rsidR="00827875" w:rsidRPr="004B216B" w:rsidRDefault="00827875" w:rsidP="00815EE9">
      <w:pPr>
        <w:widowControl/>
        <w:numPr>
          <w:ilvl w:val="0"/>
          <w:numId w:val="27"/>
        </w:numPr>
        <w:overflowPunct/>
        <w:adjustRightInd/>
        <w:spacing w:line="360" w:lineRule="auto"/>
        <w:ind w:left="426" w:hanging="426"/>
        <w:rPr>
          <w:rFonts w:ascii="Arial" w:hAnsi="Arial" w:cs="Arial"/>
        </w:rPr>
      </w:pPr>
      <w:r w:rsidRPr="004B216B">
        <w:rPr>
          <w:rFonts w:ascii="Arial" w:hAnsi="Arial" w:cs="Arial"/>
        </w:rPr>
        <w:t>Rodzice zobowiązani są do natychmiastowego odbioru dziecka w przypadku otrzymania zawiadomienia o jego chorobie.</w:t>
      </w:r>
    </w:p>
    <w:p w:rsidR="009F7A9A" w:rsidRPr="004B216B" w:rsidRDefault="009F7A9A" w:rsidP="004B216B">
      <w:pPr>
        <w:spacing w:line="360" w:lineRule="auto"/>
        <w:rPr>
          <w:rFonts w:ascii="Arial" w:hAnsi="Arial" w:cs="Arial"/>
          <w:b/>
          <w:bCs/>
        </w:rPr>
      </w:pPr>
      <w:r w:rsidRPr="004B216B">
        <w:rPr>
          <w:rFonts w:ascii="Arial" w:hAnsi="Arial" w:cs="Arial"/>
          <w:b/>
          <w:bCs/>
        </w:rPr>
        <w:t>Rozdział 5</w:t>
      </w:r>
    </w:p>
    <w:p w:rsidR="009F7A9A" w:rsidRPr="004B216B" w:rsidRDefault="009F7A9A" w:rsidP="004B216B">
      <w:pPr>
        <w:spacing w:line="360" w:lineRule="auto"/>
        <w:rPr>
          <w:rFonts w:ascii="Arial" w:hAnsi="Arial" w:cs="Arial"/>
          <w:b/>
          <w:bCs/>
        </w:rPr>
      </w:pPr>
      <w:r w:rsidRPr="004B216B">
        <w:rPr>
          <w:rFonts w:ascii="Arial" w:hAnsi="Arial" w:cs="Arial"/>
          <w:b/>
          <w:bCs/>
        </w:rPr>
        <w:t>Skreślenie dziecka z l</w:t>
      </w:r>
      <w:r w:rsidR="00D92BDB">
        <w:rPr>
          <w:rFonts w:ascii="Arial" w:hAnsi="Arial" w:cs="Arial"/>
          <w:b/>
          <w:bCs/>
        </w:rPr>
        <w:t xml:space="preserve">isty dzieci uczęszczających do </w:t>
      </w:r>
      <w:r w:rsidRPr="004B216B">
        <w:rPr>
          <w:rFonts w:ascii="Arial" w:hAnsi="Arial" w:cs="Arial"/>
          <w:b/>
          <w:bCs/>
        </w:rPr>
        <w:t xml:space="preserve">przedszkola </w:t>
      </w:r>
    </w:p>
    <w:p w:rsidR="009F7A9A" w:rsidRPr="004B216B" w:rsidRDefault="009F7A9A" w:rsidP="004B216B">
      <w:pPr>
        <w:spacing w:line="360" w:lineRule="auto"/>
        <w:rPr>
          <w:rFonts w:ascii="Arial" w:hAnsi="Arial" w:cs="Arial"/>
          <w:b/>
          <w:bCs/>
        </w:rPr>
      </w:pPr>
      <w:r w:rsidRPr="004B216B">
        <w:rPr>
          <w:rFonts w:ascii="Arial" w:hAnsi="Arial" w:cs="Arial"/>
          <w:b/>
          <w:bCs/>
        </w:rPr>
        <w:t xml:space="preserve">§ </w:t>
      </w:r>
      <w:r w:rsidR="00BB3B02" w:rsidRPr="004B216B">
        <w:rPr>
          <w:rFonts w:ascii="Arial" w:hAnsi="Arial" w:cs="Arial"/>
          <w:b/>
          <w:bCs/>
        </w:rPr>
        <w:t>3</w:t>
      </w:r>
      <w:r w:rsidRPr="004B216B">
        <w:rPr>
          <w:rFonts w:ascii="Arial" w:hAnsi="Arial" w:cs="Arial"/>
          <w:b/>
          <w:bCs/>
        </w:rPr>
        <w:t>7.</w:t>
      </w:r>
      <w:r w:rsidRPr="004B216B">
        <w:rPr>
          <w:rFonts w:ascii="Arial" w:hAnsi="Arial" w:cs="Arial"/>
          <w:bCs/>
        </w:rPr>
        <w:t>1.</w:t>
      </w:r>
      <w:r w:rsidRPr="004B216B">
        <w:rPr>
          <w:rFonts w:ascii="Arial" w:hAnsi="Arial" w:cs="Arial"/>
        </w:rPr>
        <w:t>Dyrektor przedszkola w porozumieniu z radą pedagogiczną może podjąć decyzję o skreśleniu dziecka z listy dzieci uczęszczających do przedszkola w przypadku:</w:t>
      </w:r>
    </w:p>
    <w:p w:rsidR="009F7A9A" w:rsidRPr="004B216B" w:rsidRDefault="009F7A9A" w:rsidP="00815EE9">
      <w:pPr>
        <w:widowControl/>
        <w:numPr>
          <w:ilvl w:val="1"/>
          <w:numId w:val="18"/>
        </w:numPr>
        <w:tabs>
          <w:tab w:val="num" w:pos="993"/>
        </w:tabs>
        <w:overflowPunct/>
        <w:adjustRightInd/>
        <w:spacing w:line="360" w:lineRule="auto"/>
        <w:ind w:left="993" w:hanging="426"/>
        <w:rPr>
          <w:rFonts w:ascii="Arial" w:hAnsi="Arial" w:cs="Arial"/>
        </w:rPr>
      </w:pPr>
      <w:r w:rsidRPr="004B216B">
        <w:rPr>
          <w:rFonts w:ascii="Arial" w:hAnsi="Arial" w:cs="Arial"/>
        </w:rPr>
        <w:t>zalegania przez rodziców z odpłatnością za przedszkole powyżej okresu płatniczego;</w:t>
      </w:r>
    </w:p>
    <w:p w:rsidR="009F7A9A" w:rsidRPr="004B216B" w:rsidRDefault="009F7A9A" w:rsidP="00815EE9">
      <w:pPr>
        <w:widowControl/>
        <w:numPr>
          <w:ilvl w:val="1"/>
          <w:numId w:val="18"/>
        </w:numPr>
        <w:tabs>
          <w:tab w:val="num" w:pos="993"/>
        </w:tabs>
        <w:overflowPunct/>
        <w:adjustRightInd/>
        <w:spacing w:line="360" w:lineRule="auto"/>
        <w:ind w:left="993" w:hanging="426"/>
        <w:rPr>
          <w:rFonts w:ascii="Arial" w:hAnsi="Arial" w:cs="Arial"/>
        </w:rPr>
      </w:pPr>
      <w:r w:rsidRPr="004B216B">
        <w:rPr>
          <w:rFonts w:ascii="Arial" w:hAnsi="Arial" w:cs="Arial"/>
        </w:rPr>
        <w:t>nieusprawiedliwionej absencji dziecka trwającej ponad 1 miesiąc;</w:t>
      </w:r>
    </w:p>
    <w:p w:rsidR="009F7A9A" w:rsidRPr="004B216B" w:rsidRDefault="009F7A9A" w:rsidP="00815EE9">
      <w:pPr>
        <w:widowControl/>
        <w:numPr>
          <w:ilvl w:val="1"/>
          <w:numId w:val="18"/>
        </w:numPr>
        <w:tabs>
          <w:tab w:val="num" w:pos="993"/>
        </w:tabs>
        <w:overflowPunct/>
        <w:adjustRightInd/>
        <w:spacing w:line="360" w:lineRule="auto"/>
        <w:ind w:left="993" w:hanging="426"/>
        <w:rPr>
          <w:rFonts w:ascii="Arial" w:hAnsi="Arial" w:cs="Arial"/>
        </w:rPr>
      </w:pPr>
      <w:r w:rsidRPr="004B216B">
        <w:rPr>
          <w:rFonts w:ascii="Arial" w:hAnsi="Arial" w:cs="Arial"/>
        </w:rPr>
        <w:t>zachowań dziecka, które zagrażają bezpieczeństwu swojemu i innych wychowanków</w:t>
      </w:r>
      <w:r w:rsidR="00C02A86" w:rsidRPr="004B216B">
        <w:rPr>
          <w:rFonts w:ascii="Arial" w:hAnsi="Arial" w:cs="Arial"/>
        </w:rPr>
        <w:t xml:space="preserve"> po wyczerpaniu wszystkich działań ukierunkowanych na udzielenie pomocy dziecku i rodzinie</w:t>
      </w:r>
    </w:p>
    <w:p w:rsidR="009F7A9A" w:rsidRPr="004B216B" w:rsidRDefault="009F7A9A" w:rsidP="00815EE9">
      <w:pPr>
        <w:widowControl/>
        <w:numPr>
          <w:ilvl w:val="1"/>
          <w:numId w:val="18"/>
        </w:numPr>
        <w:tabs>
          <w:tab w:val="num" w:pos="900"/>
          <w:tab w:val="num" w:pos="993"/>
        </w:tabs>
        <w:overflowPunct/>
        <w:adjustRightInd/>
        <w:spacing w:line="360" w:lineRule="auto"/>
        <w:ind w:left="993" w:hanging="426"/>
        <w:rPr>
          <w:rFonts w:ascii="Arial" w:hAnsi="Arial" w:cs="Arial"/>
        </w:rPr>
      </w:pPr>
      <w:r w:rsidRPr="004B216B">
        <w:rPr>
          <w:rFonts w:ascii="Arial" w:hAnsi="Arial" w:cs="Arial"/>
        </w:rPr>
        <w:t>nieprzestrzegania przez rodziców postanowień niniejszego statutu.</w:t>
      </w:r>
    </w:p>
    <w:p w:rsidR="009F7A9A" w:rsidRPr="004B216B" w:rsidRDefault="009F7A9A" w:rsidP="00815EE9">
      <w:pPr>
        <w:widowControl/>
        <w:numPr>
          <w:ilvl w:val="0"/>
          <w:numId w:val="18"/>
        </w:numPr>
        <w:overflowPunct/>
        <w:adjustRightInd/>
        <w:spacing w:line="360" w:lineRule="auto"/>
        <w:rPr>
          <w:rFonts w:ascii="Arial" w:hAnsi="Arial" w:cs="Arial"/>
        </w:rPr>
      </w:pPr>
      <w:r w:rsidRPr="004B216B">
        <w:rPr>
          <w:rFonts w:ascii="Arial" w:hAnsi="Arial" w:cs="Arial"/>
        </w:rPr>
        <w:t>Dyrektor przedszkola po uzyskaniu informacji o zaistnieniu okoliczności, o których mowa w ust.</w:t>
      </w:r>
      <w:r w:rsidRPr="004B216B">
        <w:rPr>
          <w:rFonts w:ascii="Arial" w:hAnsi="Arial" w:cs="Arial"/>
          <w:color w:val="FF0000"/>
        </w:rPr>
        <w:t xml:space="preserve"> </w:t>
      </w:r>
      <w:r w:rsidRPr="004B216B">
        <w:rPr>
          <w:rFonts w:ascii="Arial" w:hAnsi="Arial" w:cs="Arial"/>
        </w:rPr>
        <w:t>1 zwołuje posiedzenie rady pedagogicznej.</w:t>
      </w:r>
    </w:p>
    <w:p w:rsidR="009F7A9A" w:rsidRPr="004B216B" w:rsidRDefault="009F7A9A" w:rsidP="00815EE9">
      <w:pPr>
        <w:widowControl/>
        <w:numPr>
          <w:ilvl w:val="0"/>
          <w:numId w:val="18"/>
        </w:numPr>
        <w:overflowPunct/>
        <w:adjustRightInd/>
        <w:spacing w:line="360" w:lineRule="auto"/>
        <w:ind w:left="426" w:hanging="426"/>
        <w:rPr>
          <w:rFonts w:ascii="Arial" w:hAnsi="Arial" w:cs="Arial"/>
        </w:rPr>
      </w:pPr>
      <w:r w:rsidRPr="004B216B">
        <w:rPr>
          <w:rFonts w:ascii="Arial" w:hAnsi="Arial" w:cs="Arial"/>
        </w:rPr>
        <w:t>Rada pedagogiczna zostaje zapoznana przez nauczyciela lub dyrektora przedszkola z podjętymi działaniami w celu ustania przy</w:t>
      </w:r>
      <w:r w:rsidR="00D92BDB">
        <w:rPr>
          <w:rFonts w:ascii="Arial" w:hAnsi="Arial" w:cs="Arial"/>
        </w:rPr>
        <w:t>czyn, o których mowa w ust. 1.</w:t>
      </w:r>
    </w:p>
    <w:p w:rsidR="009F7A9A" w:rsidRPr="004B216B" w:rsidRDefault="009F7A9A" w:rsidP="00815EE9">
      <w:pPr>
        <w:widowControl/>
        <w:numPr>
          <w:ilvl w:val="0"/>
          <w:numId w:val="18"/>
        </w:numPr>
        <w:overflowPunct/>
        <w:adjustRightInd/>
        <w:spacing w:line="360" w:lineRule="auto"/>
        <w:ind w:left="426" w:hanging="426"/>
        <w:rPr>
          <w:rFonts w:ascii="Arial" w:hAnsi="Arial" w:cs="Arial"/>
        </w:rPr>
      </w:pPr>
      <w:r w:rsidRPr="004B216B">
        <w:rPr>
          <w:rFonts w:ascii="Arial" w:hAnsi="Arial" w:cs="Arial"/>
        </w:rPr>
        <w:t>Rada pedagogiczna po wnikliw</w:t>
      </w:r>
      <w:r w:rsidR="00D92BDB">
        <w:rPr>
          <w:rFonts w:ascii="Arial" w:hAnsi="Arial" w:cs="Arial"/>
        </w:rPr>
        <w:t xml:space="preserve">ym wysłuchaniu informacji może podjąć uchwałę w </w:t>
      </w:r>
      <w:r w:rsidRPr="004B216B">
        <w:rPr>
          <w:rFonts w:ascii="Arial" w:hAnsi="Arial" w:cs="Arial"/>
        </w:rPr>
        <w:t>danej sprawie, zgodnie z regulaminem rady pedagogicznej.</w:t>
      </w:r>
    </w:p>
    <w:p w:rsidR="009F7A9A" w:rsidRPr="004B216B" w:rsidRDefault="009F7A9A" w:rsidP="00815EE9">
      <w:pPr>
        <w:widowControl/>
        <w:numPr>
          <w:ilvl w:val="0"/>
          <w:numId w:val="18"/>
        </w:numPr>
        <w:overflowPunct/>
        <w:adjustRightInd/>
        <w:spacing w:line="360" w:lineRule="auto"/>
        <w:ind w:left="567" w:hanging="567"/>
        <w:rPr>
          <w:rFonts w:ascii="Arial" w:hAnsi="Arial" w:cs="Arial"/>
        </w:rPr>
      </w:pPr>
      <w:r w:rsidRPr="004B216B">
        <w:rPr>
          <w:rFonts w:ascii="Arial" w:hAnsi="Arial" w:cs="Arial"/>
        </w:rPr>
        <w:t>Rada pedagogiczna powierza wykonanie uchwały dyrektorowi przedszkola.</w:t>
      </w:r>
    </w:p>
    <w:p w:rsidR="009F7A9A" w:rsidRPr="004B216B" w:rsidRDefault="009F7A9A" w:rsidP="00815EE9">
      <w:pPr>
        <w:widowControl/>
        <w:numPr>
          <w:ilvl w:val="0"/>
          <w:numId w:val="18"/>
        </w:numPr>
        <w:overflowPunct/>
        <w:adjustRightInd/>
        <w:spacing w:line="360" w:lineRule="auto"/>
        <w:ind w:left="426" w:hanging="426"/>
        <w:rPr>
          <w:rFonts w:ascii="Arial" w:hAnsi="Arial" w:cs="Arial"/>
        </w:rPr>
      </w:pPr>
      <w:r w:rsidRPr="004B216B">
        <w:rPr>
          <w:rFonts w:ascii="Arial" w:hAnsi="Arial" w:cs="Arial"/>
        </w:rPr>
        <w:lastRenderedPageBreak/>
        <w:t xml:space="preserve">Dyrektor przedszkola wykonuje uchwałę rady pedagogicznej przez wydanie decyzji administracyjnej, którą doręcza rodzicom osobiście lub listem poleconym za potwierdzeniem odbioru </w:t>
      </w:r>
    </w:p>
    <w:p w:rsidR="009F7A9A" w:rsidRPr="004B216B" w:rsidRDefault="009F7A9A" w:rsidP="00815EE9">
      <w:pPr>
        <w:widowControl/>
        <w:numPr>
          <w:ilvl w:val="0"/>
          <w:numId w:val="18"/>
        </w:numPr>
        <w:overflowPunct/>
        <w:adjustRightInd/>
        <w:spacing w:line="360" w:lineRule="auto"/>
        <w:rPr>
          <w:rFonts w:ascii="Arial" w:hAnsi="Arial" w:cs="Arial"/>
        </w:rPr>
      </w:pPr>
      <w:r w:rsidRPr="004B216B">
        <w:rPr>
          <w:rFonts w:ascii="Arial" w:hAnsi="Arial" w:cs="Arial"/>
        </w:rPr>
        <w:t>Rodzicom przysługuje odwołanie od decyzji dyrektora przedszkola do Kuratora Oświaty w ciągu 14 dni od jej otrzymania.</w:t>
      </w:r>
    </w:p>
    <w:p w:rsidR="00827875" w:rsidRPr="00D92BDB" w:rsidRDefault="009F7A9A" w:rsidP="00815EE9">
      <w:pPr>
        <w:widowControl/>
        <w:numPr>
          <w:ilvl w:val="0"/>
          <w:numId w:val="18"/>
        </w:numPr>
        <w:overflowPunct/>
        <w:adjustRightInd/>
        <w:spacing w:line="360" w:lineRule="auto"/>
        <w:rPr>
          <w:rFonts w:ascii="Arial" w:hAnsi="Arial" w:cs="Arial"/>
        </w:rPr>
      </w:pPr>
      <w:r w:rsidRPr="004B216B">
        <w:rPr>
          <w:rFonts w:ascii="Arial" w:hAnsi="Arial" w:cs="Arial"/>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rsidR="00827875" w:rsidRPr="004B216B" w:rsidRDefault="00827875" w:rsidP="004B216B">
      <w:pPr>
        <w:pStyle w:val="Nagwek1"/>
        <w:spacing w:before="0" w:after="0" w:line="360" w:lineRule="auto"/>
        <w:rPr>
          <w:rFonts w:ascii="Arial" w:hAnsi="Arial" w:cs="Arial"/>
          <w:spacing w:val="20"/>
          <w:sz w:val="24"/>
          <w:szCs w:val="24"/>
        </w:rPr>
      </w:pPr>
      <w:r w:rsidRPr="004B216B">
        <w:rPr>
          <w:rFonts w:ascii="Arial" w:hAnsi="Arial" w:cs="Arial"/>
          <w:spacing w:val="20"/>
          <w:sz w:val="24"/>
          <w:szCs w:val="24"/>
        </w:rPr>
        <w:t>DZIAŁ VII</w:t>
      </w:r>
    </w:p>
    <w:p w:rsidR="00827875" w:rsidRPr="004B216B" w:rsidRDefault="00D92BDB" w:rsidP="004B216B">
      <w:pPr>
        <w:spacing w:line="360" w:lineRule="auto"/>
        <w:rPr>
          <w:rFonts w:ascii="Arial" w:hAnsi="Arial" w:cs="Arial"/>
          <w:b/>
        </w:rPr>
      </w:pPr>
      <w:r>
        <w:rPr>
          <w:rFonts w:ascii="Arial" w:hAnsi="Arial" w:cs="Arial"/>
          <w:b/>
        </w:rPr>
        <w:t>RODZICE</w:t>
      </w:r>
    </w:p>
    <w:p w:rsidR="00827875" w:rsidRPr="004B216B" w:rsidRDefault="00827875" w:rsidP="004B216B">
      <w:pPr>
        <w:spacing w:line="276" w:lineRule="auto"/>
        <w:rPr>
          <w:rFonts w:ascii="Arial" w:hAnsi="Arial" w:cs="Arial"/>
          <w:b/>
        </w:rPr>
      </w:pPr>
      <w:r w:rsidRPr="004B216B">
        <w:rPr>
          <w:rFonts w:ascii="Arial" w:hAnsi="Arial" w:cs="Arial"/>
          <w:b/>
        </w:rPr>
        <w:t xml:space="preserve">Rozdział 1 </w:t>
      </w:r>
    </w:p>
    <w:p w:rsidR="00827875" w:rsidRPr="00D92BDB" w:rsidRDefault="00D92BDB" w:rsidP="00D92BDB">
      <w:pPr>
        <w:pStyle w:val="Nagwek2"/>
        <w:spacing w:line="276" w:lineRule="auto"/>
        <w:rPr>
          <w:rFonts w:ascii="Arial" w:hAnsi="Arial" w:cs="Arial"/>
          <w:i w:val="0"/>
          <w:sz w:val="24"/>
          <w:szCs w:val="24"/>
          <w:lang w:val="pl-PL"/>
        </w:rPr>
      </w:pPr>
      <w:r>
        <w:rPr>
          <w:rFonts w:ascii="Arial" w:hAnsi="Arial" w:cs="Arial"/>
          <w:i w:val="0"/>
          <w:sz w:val="24"/>
          <w:szCs w:val="24"/>
        </w:rPr>
        <w:t>Obowiązki rodziców</w:t>
      </w:r>
    </w:p>
    <w:p w:rsidR="00827875" w:rsidRPr="004B216B" w:rsidRDefault="00827875" w:rsidP="004B216B">
      <w:pPr>
        <w:spacing w:line="360" w:lineRule="auto"/>
        <w:ind w:left="284" w:hanging="284"/>
        <w:rPr>
          <w:rFonts w:ascii="Arial" w:hAnsi="Arial" w:cs="Arial"/>
          <w:b/>
          <w:bCs/>
        </w:rPr>
      </w:pPr>
      <w:r w:rsidRPr="004B216B">
        <w:rPr>
          <w:rFonts w:ascii="Arial" w:hAnsi="Arial" w:cs="Arial"/>
          <w:b/>
          <w:bCs/>
        </w:rPr>
        <w:t>§38.</w:t>
      </w:r>
      <w:r w:rsidRPr="004B216B">
        <w:rPr>
          <w:rFonts w:ascii="Arial" w:hAnsi="Arial" w:cs="Arial"/>
          <w:bCs/>
        </w:rPr>
        <w:t>1.</w:t>
      </w:r>
      <w:r w:rsidRPr="004B216B">
        <w:rPr>
          <w:rFonts w:ascii="Arial" w:hAnsi="Arial" w:cs="Arial"/>
        </w:rPr>
        <w:t>Zgodnie z Kodeksem Rodzinnym i Opiekuńczym, a także z Międzynarodową Konwencją Praw Dziecka rodzice ponoszą od</w:t>
      </w:r>
      <w:r w:rsidR="00D92BDB">
        <w:rPr>
          <w:rFonts w:ascii="Arial" w:hAnsi="Arial" w:cs="Arial"/>
        </w:rPr>
        <w:t xml:space="preserve">powiedzialność za kształcenie i </w:t>
      </w:r>
      <w:r w:rsidRPr="004B216B">
        <w:rPr>
          <w:rFonts w:ascii="Arial" w:hAnsi="Arial" w:cs="Arial"/>
        </w:rPr>
        <w:t>wychowanie swoich dzieci.</w:t>
      </w:r>
    </w:p>
    <w:p w:rsidR="00827875" w:rsidRPr="004B216B" w:rsidRDefault="00827875" w:rsidP="00815EE9">
      <w:pPr>
        <w:widowControl/>
        <w:numPr>
          <w:ilvl w:val="0"/>
          <w:numId w:val="28"/>
        </w:numPr>
        <w:overflowPunct/>
        <w:adjustRightInd/>
        <w:spacing w:line="360" w:lineRule="auto"/>
        <w:ind w:left="284" w:hanging="284"/>
        <w:rPr>
          <w:rFonts w:ascii="Arial" w:hAnsi="Arial" w:cs="Arial"/>
        </w:rPr>
      </w:pPr>
      <w:r w:rsidRPr="004B216B">
        <w:rPr>
          <w:rFonts w:ascii="Arial" w:hAnsi="Arial" w:cs="Arial"/>
        </w:rPr>
        <w:t>Do podstawowych obowiązków rodziców wychowanka przedszkola należy:</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przestrzeganie niniejszego statutu;</w:t>
      </w:r>
    </w:p>
    <w:p w:rsidR="00827875" w:rsidRPr="004B216B" w:rsidRDefault="00827875" w:rsidP="00815EE9">
      <w:pPr>
        <w:widowControl/>
        <w:numPr>
          <w:ilvl w:val="0"/>
          <w:numId w:val="29"/>
        </w:numPr>
        <w:tabs>
          <w:tab w:val="left" w:pos="709"/>
        </w:tabs>
        <w:overflowPunct/>
        <w:adjustRightInd/>
        <w:spacing w:line="360" w:lineRule="auto"/>
        <w:ind w:left="709" w:hanging="283"/>
        <w:rPr>
          <w:rFonts w:ascii="Arial" w:hAnsi="Arial" w:cs="Arial"/>
        </w:rPr>
      </w:pPr>
      <w:r w:rsidRPr="004B216B">
        <w:rPr>
          <w:rFonts w:ascii="Arial" w:hAnsi="Arial" w:cs="Arial"/>
        </w:rPr>
        <w:t>współpraca z nauczycielkami prowadzącymi grupę w celu ujednolicenia oddziaływań wychowawczo-dydaktycznych rodziny i przedszkola;</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przygotowanie dziecka do funkcjonowania w grupie przedszkolnej w zakresie podstawowych czynności samoobsługowych;</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respektowanie uchwał rady pedagogicznej i rady rodziców;</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terminowe uiszczanie opłat za pobyt dziecka w przedszkolu;</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przyprowadzanie dziecka do przedszkola w dobrym stanie zdrowia;</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rzetelne informowanie o stanie zdrowia dziecka szczególnie w przypadku, gdy może to być istotne dla jego bezpieczeństwa, stosowanej diety;</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 xml:space="preserve">bezzwłoczne informowanie przedszkola o </w:t>
      </w:r>
      <w:r w:rsidR="00D92BDB">
        <w:rPr>
          <w:rFonts w:ascii="Arial" w:hAnsi="Arial" w:cs="Arial"/>
        </w:rPr>
        <w:t xml:space="preserve">stwierdzeniu choroby zakaźnej u </w:t>
      </w:r>
      <w:r w:rsidRPr="004B216B">
        <w:rPr>
          <w:rFonts w:ascii="Arial" w:hAnsi="Arial" w:cs="Arial"/>
        </w:rPr>
        <w:t>dziecka;</w:t>
      </w:r>
    </w:p>
    <w:p w:rsidR="00827875" w:rsidRPr="004B216B" w:rsidRDefault="00827875" w:rsidP="00815EE9">
      <w:pPr>
        <w:widowControl/>
        <w:numPr>
          <w:ilvl w:val="0"/>
          <w:numId w:val="29"/>
        </w:numPr>
        <w:overflowPunct/>
        <w:adjustRightInd/>
        <w:spacing w:line="360" w:lineRule="auto"/>
        <w:ind w:left="709" w:hanging="283"/>
        <w:rPr>
          <w:rFonts w:ascii="Arial" w:hAnsi="Arial" w:cs="Arial"/>
        </w:rPr>
      </w:pPr>
      <w:r w:rsidRPr="004B216B">
        <w:rPr>
          <w:rFonts w:ascii="Arial" w:hAnsi="Arial" w:cs="Arial"/>
        </w:rPr>
        <w:t>zawiadamianie przedszkola o przyczynach długotrwałych nieobecności dziecka (powyżej 1 miesiąca);</w:t>
      </w:r>
    </w:p>
    <w:p w:rsidR="00827875" w:rsidRPr="004B216B" w:rsidRDefault="00827875" w:rsidP="00815EE9">
      <w:pPr>
        <w:widowControl/>
        <w:numPr>
          <w:ilvl w:val="0"/>
          <w:numId w:val="29"/>
        </w:numPr>
        <w:tabs>
          <w:tab w:val="left" w:pos="851"/>
        </w:tabs>
        <w:overflowPunct/>
        <w:adjustRightInd/>
        <w:spacing w:line="360" w:lineRule="auto"/>
        <w:ind w:left="709" w:hanging="283"/>
        <w:rPr>
          <w:rFonts w:ascii="Arial" w:hAnsi="Arial" w:cs="Arial"/>
        </w:rPr>
      </w:pPr>
      <w:r w:rsidRPr="004B216B">
        <w:rPr>
          <w:rFonts w:ascii="Arial" w:hAnsi="Arial" w:cs="Arial"/>
        </w:rPr>
        <w:lastRenderedPageBreak/>
        <w:t>przyprowadzanie i odbieranie dziecka z przedszkola osobiście lub przez upoważnioną na piśmie przez rodziców osobę zapewniającą dziecku pełne bezpieczeństwo;</w:t>
      </w:r>
    </w:p>
    <w:p w:rsidR="0090699A" w:rsidRPr="004B216B" w:rsidRDefault="0090699A" w:rsidP="00815EE9">
      <w:pPr>
        <w:widowControl/>
        <w:numPr>
          <w:ilvl w:val="0"/>
          <w:numId w:val="29"/>
        </w:numPr>
        <w:tabs>
          <w:tab w:val="left" w:pos="851"/>
        </w:tabs>
        <w:overflowPunct/>
        <w:adjustRightInd/>
        <w:spacing w:line="360" w:lineRule="auto"/>
        <w:ind w:left="709" w:hanging="283"/>
        <w:rPr>
          <w:rFonts w:ascii="Arial" w:hAnsi="Arial" w:cs="Arial"/>
        </w:rPr>
      </w:pPr>
      <w:r w:rsidRPr="004B216B">
        <w:rPr>
          <w:rFonts w:ascii="Arial" w:hAnsi="Arial" w:cs="Arial"/>
        </w:rPr>
        <w:t>przestrzeganie zgodnie z umową zakontraktowanych godzin;</w:t>
      </w:r>
    </w:p>
    <w:p w:rsidR="00827875" w:rsidRPr="004B216B" w:rsidRDefault="00827875" w:rsidP="00815EE9">
      <w:pPr>
        <w:widowControl/>
        <w:numPr>
          <w:ilvl w:val="0"/>
          <w:numId w:val="29"/>
        </w:numPr>
        <w:tabs>
          <w:tab w:val="left" w:pos="851"/>
        </w:tabs>
        <w:overflowPunct/>
        <w:adjustRightInd/>
        <w:spacing w:line="360" w:lineRule="auto"/>
        <w:ind w:left="709" w:hanging="283"/>
        <w:rPr>
          <w:rFonts w:ascii="Arial" w:hAnsi="Arial" w:cs="Arial"/>
        </w:rPr>
      </w:pPr>
      <w:r w:rsidRPr="004B216B">
        <w:rPr>
          <w:rFonts w:ascii="Arial" w:hAnsi="Arial" w:cs="Arial"/>
        </w:rPr>
        <w:t>przestrzeganie godzin pracy przedszkola, limitu czasu (</w:t>
      </w:r>
      <w:r w:rsidR="0090699A" w:rsidRPr="004B216B">
        <w:rPr>
          <w:rFonts w:ascii="Arial" w:hAnsi="Arial" w:cs="Arial"/>
        </w:rPr>
        <w:t>10,5</w:t>
      </w:r>
      <w:r w:rsidRPr="004B216B">
        <w:rPr>
          <w:rFonts w:ascii="Arial" w:hAnsi="Arial" w:cs="Arial"/>
        </w:rPr>
        <w:t xml:space="preserve"> godzin</w:t>
      </w:r>
      <w:r w:rsidR="0090699A" w:rsidRPr="004B216B">
        <w:rPr>
          <w:rFonts w:ascii="Arial" w:hAnsi="Arial" w:cs="Arial"/>
        </w:rPr>
        <w:t>y</w:t>
      </w:r>
      <w:r w:rsidR="00D92BDB">
        <w:rPr>
          <w:rFonts w:ascii="Arial" w:hAnsi="Arial" w:cs="Arial"/>
        </w:rPr>
        <w:t xml:space="preserve">) pobytu dziecka w </w:t>
      </w:r>
      <w:r w:rsidRPr="004B216B">
        <w:rPr>
          <w:rFonts w:ascii="Arial" w:hAnsi="Arial" w:cs="Arial"/>
        </w:rPr>
        <w:t>przedszkolu oraz rytmu dnia;</w:t>
      </w:r>
    </w:p>
    <w:p w:rsidR="00827875" w:rsidRPr="004B216B" w:rsidRDefault="00827875" w:rsidP="00815EE9">
      <w:pPr>
        <w:widowControl/>
        <w:numPr>
          <w:ilvl w:val="0"/>
          <w:numId w:val="29"/>
        </w:numPr>
        <w:tabs>
          <w:tab w:val="left" w:pos="851"/>
        </w:tabs>
        <w:overflowPunct/>
        <w:adjustRightInd/>
        <w:spacing w:line="360" w:lineRule="auto"/>
        <w:ind w:left="709" w:hanging="283"/>
        <w:rPr>
          <w:rFonts w:ascii="Arial" w:hAnsi="Arial" w:cs="Arial"/>
        </w:rPr>
      </w:pPr>
      <w:r w:rsidRPr="004B216B">
        <w:rPr>
          <w:rFonts w:ascii="Arial" w:hAnsi="Arial" w:cs="Arial"/>
        </w:rPr>
        <w:t>zapewnienie dziecku warunków do regularnego uczęszczania na zajęcia;</w:t>
      </w:r>
    </w:p>
    <w:p w:rsidR="00827875" w:rsidRPr="004B216B" w:rsidRDefault="00827875" w:rsidP="004B216B">
      <w:pPr>
        <w:tabs>
          <w:tab w:val="num" w:pos="1080"/>
        </w:tabs>
        <w:spacing w:line="360" w:lineRule="auto"/>
        <w:ind w:left="709" w:hanging="283"/>
        <w:rPr>
          <w:rFonts w:ascii="Arial" w:hAnsi="Arial" w:cs="Arial"/>
        </w:rPr>
      </w:pPr>
      <w:r w:rsidRPr="004B216B">
        <w:rPr>
          <w:rFonts w:ascii="Arial" w:hAnsi="Arial" w:cs="Arial"/>
        </w:rPr>
        <w:t>14) zapewnienie dziecku niezbędnego wyposażenia;</w:t>
      </w:r>
    </w:p>
    <w:p w:rsidR="00827875" w:rsidRPr="004B216B" w:rsidRDefault="00827875" w:rsidP="004B216B">
      <w:pPr>
        <w:tabs>
          <w:tab w:val="num" w:pos="1080"/>
        </w:tabs>
        <w:spacing w:line="360" w:lineRule="auto"/>
        <w:ind w:left="709" w:hanging="283"/>
        <w:rPr>
          <w:rFonts w:ascii="Arial" w:hAnsi="Arial" w:cs="Arial"/>
        </w:rPr>
      </w:pPr>
      <w:r w:rsidRPr="004B216B">
        <w:rPr>
          <w:rFonts w:ascii="Arial" w:hAnsi="Arial" w:cs="Arial"/>
        </w:rPr>
        <w:t>15) kontrolowanie, ze względów bezpieczeństwa, co dziecko zabiera do przedszkola;</w:t>
      </w:r>
    </w:p>
    <w:p w:rsidR="00827875" w:rsidRPr="004B216B" w:rsidRDefault="00827875" w:rsidP="004B216B">
      <w:pPr>
        <w:tabs>
          <w:tab w:val="num" w:pos="1080"/>
        </w:tabs>
        <w:spacing w:line="360" w:lineRule="auto"/>
        <w:ind w:left="709" w:hanging="283"/>
        <w:rPr>
          <w:rFonts w:ascii="Arial" w:hAnsi="Arial" w:cs="Arial"/>
        </w:rPr>
      </w:pPr>
      <w:r w:rsidRPr="004B216B">
        <w:rPr>
          <w:rFonts w:ascii="Arial" w:hAnsi="Arial" w:cs="Arial"/>
        </w:rPr>
        <w:t xml:space="preserve">16) ubezpieczenie dziecka od następstw nieszczęśliwych wypadków – skorzystanie </w:t>
      </w:r>
      <w:r w:rsidR="00D92BDB">
        <w:rPr>
          <w:rFonts w:ascii="Arial" w:hAnsi="Arial" w:cs="Arial"/>
        </w:rPr>
        <w:t xml:space="preserve">z </w:t>
      </w:r>
      <w:r w:rsidRPr="004B216B">
        <w:rPr>
          <w:rFonts w:ascii="Arial" w:hAnsi="Arial" w:cs="Arial"/>
        </w:rPr>
        <w:t>możliwości ubezpieczenia grupowego w przedszkolu lub przedstawienie dokumentu potwierdzającego ubezpieczenie indywidualne;</w:t>
      </w:r>
    </w:p>
    <w:p w:rsidR="00827875" w:rsidRPr="004B216B" w:rsidRDefault="00827875" w:rsidP="004B216B">
      <w:pPr>
        <w:tabs>
          <w:tab w:val="num" w:pos="1080"/>
        </w:tabs>
        <w:spacing w:line="360" w:lineRule="auto"/>
        <w:ind w:left="709" w:hanging="283"/>
        <w:rPr>
          <w:rFonts w:ascii="Arial" w:hAnsi="Arial" w:cs="Arial"/>
        </w:rPr>
      </w:pPr>
      <w:r w:rsidRPr="004B216B">
        <w:rPr>
          <w:rFonts w:ascii="Arial" w:hAnsi="Arial" w:cs="Arial"/>
        </w:rPr>
        <w:t>17) uczestniczenie w zebraniach organizowanych przez przedszkole;</w:t>
      </w:r>
    </w:p>
    <w:p w:rsidR="00827875" w:rsidRPr="004B216B" w:rsidRDefault="00827875" w:rsidP="004B216B">
      <w:pPr>
        <w:tabs>
          <w:tab w:val="num" w:pos="1080"/>
        </w:tabs>
        <w:spacing w:line="360" w:lineRule="auto"/>
        <w:ind w:left="709" w:hanging="283"/>
        <w:rPr>
          <w:rFonts w:ascii="Arial" w:hAnsi="Arial" w:cs="Arial"/>
        </w:rPr>
      </w:pPr>
      <w:r w:rsidRPr="004B216B">
        <w:rPr>
          <w:rFonts w:ascii="Arial" w:hAnsi="Arial" w:cs="Arial"/>
        </w:rPr>
        <w:t>18) bezzwłoczne informowanie przedszkola o zmianach telefonu kont</w:t>
      </w:r>
      <w:r w:rsidR="00C0097A">
        <w:rPr>
          <w:rFonts w:ascii="Arial" w:hAnsi="Arial" w:cs="Arial"/>
        </w:rPr>
        <w:t xml:space="preserve">aktowego i </w:t>
      </w:r>
      <w:r w:rsidRPr="004B216B">
        <w:rPr>
          <w:rFonts w:ascii="Arial" w:hAnsi="Arial" w:cs="Arial"/>
        </w:rPr>
        <w:t>adresu zamieszkania;</w:t>
      </w:r>
    </w:p>
    <w:p w:rsidR="00827875" w:rsidRPr="004B216B" w:rsidRDefault="00827875" w:rsidP="004B216B">
      <w:pPr>
        <w:tabs>
          <w:tab w:val="num" w:pos="1080"/>
        </w:tabs>
        <w:spacing w:line="360" w:lineRule="auto"/>
        <w:ind w:left="709" w:hanging="283"/>
        <w:rPr>
          <w:rFonts w:ascii="Arial" w:hAnsi="Arial" w:cs="Arial"/>
        </w:rPr>
      </w:pPr>
      <w:r w:rsidRPr="004B216B">
        <w:rPr>
          <w:rFonts w:ascii="Arial" w:hAnsi="Arial" w:cs="Arial"/>
        </w:rPr>
        <w:t>19) śledzenie na bieżąco informacji umieszczanych na tablicach ogłoszeń.</w:t>
      </w:r>
    </w:p>
    <w:p w:rsidR="00AF72B8" w:rsidRPr="004B216B" w:rsidRDefault="00AF72B8" w:rsidP="004B216B">
      <w:pPr>
        <w:tabs>
          <w:tab w:val="num" w:pos="1080"/>
        </w:tabs>
        <w:spacing w:line="360" w:lineRule="auto"/>
        <w:ind w:left="709" w:hanging="283"/>
        <w:rPr>
          <w:rFonts w:ascii="Arial" w:hAnsi="Arial" w:cs="Arial"/>
        </w:rPr>
      </w:pPr>
      <w:r w:rsidRPr="004B216B">
        <w:rPr>
          <w:rFonts w:ascii="Arial" w:hAnsi="Arial" w:cs="Arial"/>
          <w:b/>
          <w:bCs/>
        </w:rPr>
        <w:t>§ 38a</w:t>
      </w:r>
    </w:p>
    <w:p w:rsidR="00AF72B8" w:rsidRPr="004B216B" w:rsidRDefault="00AF72B8" w:rsidP="00815EE9">
      <w:pPr>
        <w:widowControl/>
        <w:numPr>
          <w:ilvl w:val="6"/>
          <w:numId w:val="38"/>
        </w:numPr>
        <w:tabs>
          <w:tab w:val="num" w:pos="0"/>
        </w:tabs>
        <w:suppressAutoHyphens/>
        <w:overflowPunct/>
        <w:adjustRightInd/>
        <w:spacing w:after="200" w:line="276" w:lineRule="auto"/>
        <w:ind w:left="357" w:hanging="357"/>
        <w:contextualSpacing/>
        <w:rPr>
          <w:rFonts w:ascii="Arial" w:eastAsia="Calibri" w:hAnsi="Arial" w:cs="Arial"/>
          <w:kern w:val="0"/>
          <w:lang w:eastAsia="zh-CN"/>
        </w:rPr>
      </w:pPr>
      <w:r w:rsidRPr="004B216B">
        <w:rPr>
          <w:rFonts w:ascii="Arial" w:eastAsia="Calibri" w:hAnsi="Arial" w:cs="Arial"/>
          <w:bCs/>
          <w:kern w:val="0"/>
        </w:rPr>
        <w:t>Potwierdzeniem uczestnictwa dziecka w zajęciach realizowanych z wykorzystaniem metod i technik kształcenia na odległość jest:</w:t>
      </w:r>
    </w:p>
    <w:p w:rsidR="00AF72B8" w:rsidRPr="004B216B" w:rsidRDefault="00AF72B8" w:rsidP="00815EE9">
      <w:pPr>
        <w:widowControl/>
        <w:numPr>
          <w:ilvl w:val="0"/>
          <w:numId w:val="39"/>
        </w:numPr>
        <w:tabs>
          <w:tab w:val="clear" w:pos="1440"/>
          <w:tab w:val="num" w:pos="0"/>
        </w:tabs>
        <w:suppressAutoHyphens/>
        <w:overflowPunct/>
        <w:adjustRightInd/>
        <w:spacing w:after="200" w:line="276" w:lineRule="auto"/>
        <w:ind w:left="720"/>
        <w:rPr>
          <w:rFonts w:ascii="Arial" w:eastAsia="Calibri" w:hAnsi="Arial" w:cs="Arial"/>
          <w:kern w:val="0"/>
          <w:lang w:eastAsia="zh-CN"/>
        </w:rPr>
      </w:pPr>
      <w:r w:rsidRPr="004B216B">
        <w:rPr>
          <w:rFonts w:ascii="Arial" w:eastAsia="Calibri" w:hAnsi="Arial" w:cs="Arial"/>
          <w:bCs/>
          <w:kern w:val="0"/>
        </w:rPr>
        <w:t>odbieranie wiadomości,</w:t>
      </w:r>
    </w:p>
    <w:p w:rsidR="00AF72B8" w:rsidRPr="004B216B" w:rsidRDefault="00AF72B8" w:rsidP="00815EE9">
      <w:pPr>
        <w:widowControl/>
        <w:numPr>
          <w:ilvl w:val="0"/>
          <w:numId w:val="39"/>
        </w:numPr>
        <w:tabs>
          <w:tab w:val="clear" w:pos="1440"/>
          <w:tab w:val="num" w:pos="0"/>
        </w:tabs>
        <w:suppressAutoHyphens/>
        <w:overflowPunct/>
        <w:adjustRightInd/>
        <w:spacing w:after="200" w:line="276" w:lineRule="auto"/>
        <w:ind w:left="720"/>
        <w:rPr>
          <w:rFonts w:ascii="Arial" w:eastAsia="Calibri" w:hAnsi="Arial" w:cs="Arial"/>
          <w:kern w:val="0"/>
          <w:lang w:eastAsia="zh-CN"/>
        </w:rPr>
      </w:pPr>
      <w:r w:rsidRPr="004B216B">
        <w:rPr>
          <w:rFonts w:ascii="Arial" w:eastAsia="Calibri" w:hAnsi="Arial" w:cs="Arial"/>
          <w:bCs/>
          <w:kern w:val="0"/>
        </w:rPr>
        <w:t>zapoznanie się z przesłanym materiałem edukacyjnym,</w:t>
      </w:r>
    </w:p>
    <w:p w:rsidR="00AF72B8" w:rsidRPr="004B216B" w:rsidRDefault="00AF72B8" w:rsidP="00815EE9">
      <w:pPr>
        <w:widowControl/>
        <w:numPr>
          <w:ilvl w:val="0"/>
          <w:numId w:val="39"/>
        </w:numPr>
        <w:tabs>
          <w:tab w:val="clear" w:pos="1440"/>
          <w:tab w:val="num" w:pos="0"/>
        </w:tabs>
        <w:suppressAutoHyphens/>
        <w:overflowPunct/>
        <w:adjustRightInd/>
        <w:spacing w:after="200" w:line="276" w:lineRule="auto"/>
        <w:ind w:left="720"/>
        <w:rPr>
          <w:rFonts w:ascii="Arial" w:eastAsia="Calibri" w:hAnsi="Arial" w:cs="Arial"/>
          <w:kern w:val="0"/>
          <w:lang w:eastAsia="zh-CN"/>
        </w:rPr>
      </w:pPr>
      <w:r w:rsidRPr="004B216B">
        <w:rPr>
          <w:rFonts w:ascii="Arial" w:eastAsia="Calibri" w:hAnsi="Arial" w:cs="Arial"/>
          <w:bCs/>
          <w:kern w:val="0"/>
        </w:rPr>
        <w:t>wykonywanie zadań w formie ustalonej dla stosowanego narzędzia zdalnego nauczania, dające podstawę do obserwacji postępów rozwoju dziecka .</w:t>
      </w:r>
    </w:p>
    <w:p w:rsidR="00AF72B8" w:rsidRPr="004B216B" w:rsidRDefault="00AF72B8" w:rsidP="00815EE9">
      <w:pPr>
        <w:widowControl/>
        <w:numPr>
          <w:ilvl w:val="6"/>
          <w:numId w:val="38"/>
        </w:numPr>
        <w:tabs>
          <w:tab w:val="num" w:pos="0"/>
        </w:tabs>
        <w:suppressAutoHyphens/>
        <w:overflowPunct/>
        <w:adjustRightInd/>
        <w:spacing w:after="200" w:line="276" w:lineRule="auto"/>
        <w:ind w:left="357" w:hanging="357"/>
        <w:rPr>
          <w:rFonts w:ascii="Arial" w:eastAsia="Calibri" w:hAnsi="Arial" w:cs="Arial"/>
          <w:kern w:val="0"/>
          <w:lang w:eastAsia="zh-CN"/>
        </w:rPr>
      </w:pPr>
      <w:r w:rsidRPr="004B216B">
        <w:rPr>
          <w:rFonts w:ascii="Arial" w:eastAsia="Calibri" w:hAnsi="Arial" w:cs="Arial"/>
          <w:bCs/>
          <w:kern w:val="0"/>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827875" w:rsidRPr="00C0097A" w:rsidRDefault="00AF72B8" w:rsidP="00815EE9">
      <w:pPr>
        <w:widowControl/>
        <w:numPr>
          <w:ilvl w:val="6"/>
          <w:numId w:val="38"/>
        </w:numPr>
        <w:tabs>
          <w:tab w:val="num" w:pos="0"/>
        </w:tabs>
        <w:suppressAutoHyphens/>
        <w:overflowPunct/>
        <w:adjustRightInd/>
        <w:spacing w:after="200" w:line="276" w:lineRule="auto"/>
        <w:ind w:left="357" w:hanging="357"/>
        <w:rPr>
          <w:rFonts w:ascii="Arial" w:eastAsia="Calibri" w:hAnsi="Arial" w:cs="Arial"/>
          <w:kern w:val="0"/>
          <w:lang w:eastAsia="zh-CN"/>
        </w:rPr>
      </w:pPr>
      <w:r w:rsidRPr="004B216B">
        <w:rPr>
          <w:rFonts w:ascii="Arial" w:eastAsia="Calibri" w:hAnsi="Arial" w:cs="Arial"/>
          <w:bCs/>
          <w:kern w:val="0"/>
        </w:rPr>
        <w:t>W przypadku rodziców (opiekunów prawnych) dziecka, którzy nie mają dostępu do Internetu, obecność potwierdzana jest poprzez odbieranie wiadomości SMS, zapoznanie się z przesłanym materiałem i wykonanie zadań w formie ustalonej przez nauczyciela.</w:t>
      </w:r>
    </w:p>
    <w:p w:rsidR="00827875" w:rsidRPr="004B216B" w:rsidRDefault="00827875" w:rsidP="004B216B">
      <w:pPr>
        <w:spacing w:line="360" w:lineRule="auto"/>
        <w:ind w:left="720"/>
        <w:rPr>
          <w:rFonts w:ascii="Arial" w:hAnsi="Arial" w:cs="Arial"/>
          <w:b/>
          <w:bCs/>
        </w:rPr>
      </w:pPr>
      <w:r w:rsidRPr="004B216B">
        <w:rPr>
          <w:rFonts w:ascii="Arial" w:hAnsi="Arial" w:cs="Arial"/>
          <w:b/>
          <w:bCs/>
        </w:rPr>
        <w:t xml:space="preserve">Rozdział 2 </w:t>
      </w:r>
    </w:p>
    <w:p w:rsidR="00827875" w:rsidRPr="004B216B" w:rsidRDefault="00827875" w:rsidP="004B216B">
      <w:pPr>
        <w:spacing w:line="360" w:lineRule="auto"/>
        <w:ind w:left="720"/>
        <w:rPr>
          <w:rFonts w:ascii="Arial" w:hAnsi="Arial" w:cs="Arial"/>
          <w:b/>
          <w:bCs/>
        </w:rPr>
      </w:pPr>
      <w:r w:rsidRPr="004B216B">
        <w:rPr>
          <w:rFonts w:ascii="Arial" w:hAnsi="Arial" w:cs="Arial"/>
          <w:b/>
          <w:bCs/>
        </w:rPr>
        <w:t xml:space="preserve">Prawa rodziców </w:t>
      </w:r>
    </w:p>
    <w:p w:rsidR="00827875" w:rsidRPr="00C0097A" w:rsidRDefault="00827875" w:rsidP="00C0097A">
      <w:pPr>
        <w:spacing w:line="360" w:lineRule="auto"/>
        <w:rPr>
          <w:rFonts w:ascii="Arial" w:hAnsi="Arial" w:cs="Arial"/>
        </w:rPr>
      </w:pPr>
      <w:r w:rsidRPr="004B216B">
        <w:rPr>
          <w:rFonts w:ascii="Arial" w:hAnsi="Arial" w:cs="Arial"/>
          <w:b/>
          <w:bCs/>
        </w:rPr>
        <w:lastRenderedPageBreak/>
        <w:t>§ 39.</w:t>
      </w:r>
      <w:r w:rsidRPr="004B216B">
        <w:rPr>
          <w:rFonts w:ascii="Arial" w:hAnsi="Arial" w:cs="Arial"/>
          <w:bCs/>
        </w:rPr>
        <w:t>1.</w:t>
      </w:r>
      <w:r w:rsidRPr="004B216B">
        <w:rPr>
          <w:rFonts w:ascii="Arial" w:hAnsi="Arial" w:cs="Arial"/>
        </w:rPr>
        <w:t>Rodzice i nauczyciele zobowiązani są współdziałać ze sobą w celu skutecznego</w:t>
      </w:r>
      <w:r w:rsidR="00C0097A">
        <w:rPr>
          <w:rFonts w:ascii="Arial" w:hAnsi="Arial" w:cs="Arial"/>
        </w:rPr>
        <w:t xml:space="preserve"> </w:t>
      </w:r>
      <w:r w:rsidRPr="004B216B">
        <w:rPr>
          <w:rFonts w:ascii="Arial" w:hAnsi="Arial" w:cs="Arial"/>
        </w:rPr>
        <w:t>oddziaływania wychowawczego na dziecko i określenia drogi jego indywidualnego rozwoju.</w:t>
      </w:r>
    </w:p>
    <w:p w:rsidR="00827875" w:rsidRPr="004B216B" w:rsidRDefault="00827875" w:rsidP="00815EE9">
      <w:pPr>
        <w:widowControl/>
        <w:numPr>
          <w:ilvl w:val="0"/>
          <w:numId w:val="30"/>
        </w:numPr>
        <w:overflowPunct/>
        <w:adjustRightInd/>
        <w:spacing w:line="360" w:lineRule="auto"/>
        <w:ind w:left="284" w:hanging="284"/>
        <w:rPr>
          <w:rFonts w:ascii="Arial" w:hAnsi="Arial" w:cs="Arial"/>
        </w:rPr>
      </w:pPr>
      <w:r w:rsidRPr="004B216B">
        <w:rPr>
          <w:rFonts w:ascii="Arial" w:hAnsi="Arial" w:cs="Arial"/>
        </w:rPr>
        <w:t>Rodzice mają prawo do:</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zapoznania się z realizowanymi w przedszkolu programami oraz zadaniami wynikającymi z rocznego planu pracy przeds</w:t>
      </w:r>
      <w:r w:rsidR="00C0097A">
        <w:rPr>
          <w:rFonts w:ascii="Arial" w:hAnsi="Arial" w:cs="Arial"/>
        </w:rPr>
        <w:t xml:space="preserve">zkola i z planów miesięcznych w </w:t>
      </w:r>
      <w:r w:rsidRPr="004B216B">
        <w:rPr>
          <w:rFonts w:ascii="Arial" w:hAnsi="Arial" w:cs="Arial"/>
        </w:rPr>
        <w:t>danym oddziale;</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uzyskiwania na bieżąco rzetelne informacje na t</w:t>
      </w:r>
      <w:r w:rsidR="00C0097A">
        <w:rPr>
          <w:rFonts w:ascii="Arial" w:hAnsi="Arial" w:cs="Arial"/>
        </w:rPr>
        <w:t xml:space="preserve">emat aktualnego stanu rozwoju i </w:t>
      </w:r>
      <w:r w:rsidRPr="004B216B">
        <w:rPr>
          <w:rFonts w:ascii="Arial" w:hAnsi="Arial" w:cs="Arial"/>
        </w:rPr>
        <w:t>postępów swojego dziecka, wyników diagnozy przedszkolnej dziecka;</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uzyskiwania porad i wskazówek od nauczycieli, w celu rozpoznawania przyczyn trudności wychowawczych oraz doboru metod udzielania dziecku pomocy;</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wybierania swojej reprezentacji w formie rady rodziców;</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zapoznania się ze statutem przedszkola oraz regulaminem rady rodziców;</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wyrażania i przekazywania nauczyciel</w:t>
      </w:r>
      <w:r w:rsidR="00C0097A">
        <w:rPr>
          <w:rFonts w:ascii="Arial" w:hAnsi="Arial" w:cs="Arial"/>
        </w:rPr>
        <w:t xml:space="preserve">owi oraz dyrektorowi wniosków z </w:t>
      </w:r>
      <w:r w:rsidRPr="004B216B">
        <w:rPr>
          <w:rFonts w:ascii="Arial" w:hAnsi="Arial" w:cs="Arial"/>
        </w:rPr>
        <w:t>obserwacji pracy przedszkola, udział w ewaluacji wewnętrznej w placówce;</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wyrażania i przekazywania opinii na temat pracy przedszkola organowi prowadzącemu i nadzorującemu pracę pedagogiczną, poprzez swoje przedstawicielstwo;</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otrzymywania pomocy pedagogicznej, psychologicznej oraz innej, zgodnie z potrzebami;</w:t>
      </w:r>
    </w:p>
    <w:p w:rsidR="00827875" w:rsidRPr="004B216B"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udziału i organizowania wspólnych spotkań z okazji uroczystości i imprez przedszkolnych;</w:t>
      </w:r>
    </w:p>
    <w:p w:rsidR="00827875" w:rsidRPr="00C0097A" w:rsidRDefault="00827875" w:rsidP="00815EE9">
      <w:pPr>
        <w:widowControl/>
        <w:numPr>
          <w:ilvl w:val="1"/>
          <w:numId w:val="19"/>
        </w:numPr>
        <w:overflowPunct/>
        <w:adjustRightInd/>
        <w:spacing w:line="360" w:lineRule="auto"/>
        <w:rPr>
          <w:rFonts w:ascii="Arial" w:hAnsi="Arial" w:cs="Arial"/>
        </w:rPr>
      </w:pPr>
      <w:r w:rsidRPr="004B216B">
        <w:rPr>
          <w:rFonts w:ascii="Arial" w:hAnsi="Arial" w:cs="Arial"/>
        </w:rPr>
        <w:t>zapoznawania się z planowanym jadłospisem.</w:t>
      </w:r>
    </w:p>
    <w:p w:rsidR="00827875" w:rsidRPr="004B216B" w:rsidRDefault="00827875" w:rsidP="004B216B">
      <w:pPr>
        <w:spacing w:line="360" w:lineRule="auto"/>
        <w:ind w:left="360"/>
        <w:rPr>
          <w:rFonts w:ascii="Arial" w:hAnsi="Arial" w:cs="Arial"/>
          <w:b/>
          <w:bCs/>
        </w:rPr>
      </w:pPr>
      <w:r w:rsidRPr="004B216B">
        <w:rPr>
          <w:rFonts w:ascii="Arial" w:hAnsi="Arial" w:cs="Arial"/>
          <w:b/>
          <w:bCs/>
        </w:rPr>
        <w:t>Rozdział 3</w:t>
      </w:r>
    </w:p>
    <w:p w:rsidR="00827875" w:rsidRPr="004B216B" w:rsidRDefault="00827875" w:rsidP="00C0097A">
      <w:pPr>
        <w:spacing w:line="360" w:lineRule="auto"/>
        <w:ind w:left="360"/>
        <w:rPr>
          <w:rFonts w:ascii="Arial" w:hAnsi="Arial" w:cs="Arial"/>
          <w:b/>
          <w:bCs/>
        </w:rPr>
      </w:pPr>
      <w:r w:rsidRPr="004B216B">
        <w:rPr>
          <w:rFonts w:ascii="Arial" w:hAnsi="Arial" w:cs="Arial"/>
          <w:b/>
          <w:bCs/>
        </w:rPr>
        <w:t>Formy współdziałania z rodzicami oraz częstot</w:t>
      </w:r>
      <w:r w:rsidR="00C0097A">
        <w:rPr>
          <w:rFonts w:ascii="Arial" w:hAnsi="Arial" w:cs="Arial"/>
          <w:b/>
          <w:bCs/>
        </w:rPr>
        <w:t>liwość organizowanych kontaktów</w:t>
      </w:r>
    </w:p>
    <w:p w:rsidR="00827875" w:rsidRPr="004B216B" w:rsidRDefault="00827875" w:rsidP="00C0097A">
      <w:pPr>
        <w:spacing w:line="360" w:lineRule="auto"/>
        <w:rPr>
          <w:rFonts w:ascii="Arial" w:hAnsi="Arial" w:cs="Arial"/>
        </w:rPr>
      </w:pPr>
      <w:r w:rsidRPr="004B216B">
        <w:rPr>
          <w:rFonts w:ascii="Arial" w:hAnsi="Arial" w:cs="Arial"/>
          <w:b/>
          <w:bCs/>
        </w:rPr>
        <w:t xml:space="preserve">§ </w:t>
      </w:r>
      <w:r w:rsidR="00BB3B02" w:rsidRPr="004B216B">
        <w:rPr>
          <w:rFonts w:ascii="Arial" w:hAnsi="Arial" w:cs="Arial"/>
          <w:b/>
          <w:bCs/>
        </w:rPr>
        <w:t>40</w:t>
      </w:r>
      <w:r w:rsidRPr="004B216B">
        <w:rPr>
          <w:rFonts w:ascii="Arial" w:hAnsi="Arial" w:cs="Arial"/>
          <w:b/>
          <w:bCs/>
        </w:rPr>
        <w:t>.</w:t>
      </w:r>
      <w:r w:rsidRPr="004B216B">
        <w:rPr>
          <w:rFonts w:ascii="Arial" w:hAnsi="Arial" w:cs="Arial"/>
          <w:bCs/>
        </w:rPr>
        <w:t>1.</w:t>
      </w:r>
      <w:r w:rsidRPr="004B216B">
        <w:rPr>
          <w:rFonts w:ascii="Arial" w:hAnsi="Arial" w:cs="Arial"/>
          <w:b/>
          <w:bCs/>
        </w:rPr>
        <w:t xml:space="preserve"> </w:t>
      </w:r>
      <w:r w:rsidRPr="004B216B">
        <w:rPr>
          <w:rFonts w:ascii="Arial" w:hAnsi="Arial" w:cs="Arial"/>
        </w:rPr>
        <w:t>Przedszkole współpracuje regularnie z rodzicami wychowanków w celu wspólnego</w:t>
      </w:r>
      <w:r w:rsidR="00C0097A">
        <w:rPr>
          <w:rFonts w:ascii="Arial" w:hAnsi="Arial" w:cs="Arial"/>
        </w:rPr>
        <w:t xml:space="preserve"> </w:t>
      </w:r>
      <w:r w:rsidRPr="004B216B">
        <w:rPr>
          <w:rFonts w:ascii="Arial" w:hAnsi="Arial" w:cs="Arial"/>
        </w:rPr>
        <w:t>uzgadniania kierunku i zakresu działań wychowawczych.</w:t>
      </w:r>
    </w:p>
    <w:p w:rsidR="00827875" w:rsidRPr="004B216B" w:rsidRDefault="00827875" w:rsidP="00815EE9">
      <w:pPr>
        <w:widowControl/>
        <w:numPr>
          <w:ilvl w:val="0"/>
          <w:numId w:val="31"/>
        </w:numPr>
        <w:overflowPunct/>
        <w:adjustRightInd/>
        <w:spacing w:line="360" w:lineRule="auto"/>
        <w:ind w:left="284" w:hanging="284"/>
        <w:rPr>
          <w:rFonts w:ascii="Arial" w:hAnsi="Arial" w:cs="Arial"/>
          <w:b/>
          <w:bCs/>
        </w:rPr>
      </w:pPr>
      <w:r w:rsidRPr="004B216B">
        <w:rPr>
          <w:rFonts w:ascii="Arial" w:hAnsi="Arial" w:cs="Arial"/>
        </w:rPr>
        <w:t>Częstotliwość wzajemnych spotkań rodziców i nauczycielek poświęconych wymianie informacji i dyskusji na tematy wychowawcze zależy od nauczyciela prowadzącego oddział i rodziców.</w:t>
      </w:r>
    </w:p>
    <w:p w:rsidR="00827875" w:rsidRPr="004B216B" w:rsidRDefault="00827875" w:rsidP="00815EE9">
      <w:pPr>
        <w:widowControl/>
        <w:numPr>
          <w:ilvl w:val="0"/>
          <w:numId w:val="31"/>
        </w:numPr>
        <w:overflowPunct/>
        <w:adjustRightInd/>
        <w:spacing w:line="360" w:lineRule="auto"/>
        <w:ind w:left="284" w:hanging="284"/>
        <w:rPr>
          <w:rFonts w:ascii="Arial" w:hAnsi="Arial" w:cs="Arial"/>
        </w:rPr>
      </w:pPr>
      <w:r w:rsidRPr="004B216B">
        <w:rPr>
          <w:rFonts w:ascii="Arial" w:hAnsi="Arial" w:cs="Arial"/>
        </w:rPr>
        <w:t>Formy współpracy z rodzicami:</w:t>
      </w:r>
    </w:p>
    <w:p w:rsidR="00827875" w:rsidRPr="004B216B" w:rsidRDefault="00827875" w:rsidP="00815EE9">
      <w:pPr>
        <w:numPr>
          <w:ilvl w:val="0"/>
          <w:numId w:val="74"/>
        </w:numPr>
        <w:spacing w:line="360" w:lineRule="auto"/>
        <w:rPr>
          <w:rFonts w:ascii="Arial" w:hAnsi="Arial" w:cs="Arial"/>
        </w:rPr>
      </w:pPr>
      <w:r w:rsidRPr="004B216B">
        <w:rPr>
          <w:rFonts w:ascii="Arial" w:hAnsi="Arial" w:cs="Arial"/>
        </w:rPr>
        <w:lastRenderedPageBreak/>
        <w:t>zebrania ogólne, nie rzadziej niż dwa razy w ciągu roku;</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zebrania grupowe i zajęcia otwarte nie rzadziej niż dwa razy w roku;</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uroczystości i spotkania okolicznościowe, wyciec</w:t>
      </w:r>
      <w:r w:rsidR="00F93968">
        <w:rPr>
          <w:rFonts w:ascii="Arial" w:hAnsi="Arial" w:cs="Arial"/>
        </w:rPr>
        <w:t xml:space="preserve">zki, imprezy plenerowe i inne z </w:t>
      </w:r>
      <w:r w:rsidRPr="004B216B">
        <w:rPr>
          <w:rFonts w:ascii="Arial" w:hAnsi="Arial" w:cs="Arial"/>
        </w:rPr>
        <w:t>udziałem rodziców zgodnie z planem pracy przedszkola na dany rok szkolny;</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konsultacje i rozmowy indywidualne z dyrektorem przedszkola, nauczycielami, specjalistami w zależności od potrzeb;</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dyżury nauczycielskie;</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pogadanki i zajęcia warsztatowe podnoszące wiedzę pedagogiczną zgodnie z planem pracy przedszkola;</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tablice informacyjne, wystawy prac dzieci;</w:t>
      </w:r>
    </w:p>
    <w:p w:rsidR="00827875" w:rsidRPr="004B216B" w:rsidRDefault="00827875" w:rsidP="00815EE9">
      <w:pPr>
        <w:numPr>
          <w:ilvl w:val="0"/>
          <w:numId w:val="74"/>
        </w:numPr>
        <w:tabs>
          <w:tab w:val="left" w:pos="1210"/>
        </w:tabs>
        <w:spacing w:line="360" w:lineRule="auto"/>
        <w:rPr>
          <w:rFonts w:ascii="Arial" w:hAnsi="Arial" w:cs="Arial"/>
        </w:rPr>
      </w:pPr>
      <w:r w:rsidRPr="004B216B">
        <w:rPr>
          <w:rFonts w:ascii="Arial" w:hAnsi="Arial" w:cs="Arial"/>
        </w:rPr>
        <w:t>informacje umieszczane na stronie internetowej.</w:t>
      </w:r>
    </w:p>
    <w:p w:rsidR="00827875" w:rsidRPr="004B216B" w:rsidRDefault="00827875" w:rsidP="00815EE9">
      <w:pPr>
        <w:widowControl/>
        <w:numPr>
          <w:ilvl w:val="0"/>
          <w:numId w:val="31"/>
        </w:numPr>
        <w:overflowPunct/>
        <w:adjustRightInd/>
        <w:spacing w:line="360" w:lineRule="auto"/>
        <w:ind w:left="284" w:hanging="284"/>
        <w:rPr>
          <w:rFonts w:ascii="Arial" w:hAnsi="Arial" w:cs="Arial"/>
        </w:rPr>
      </w:pPr>
      <w:r w:rsidRPr="004B216B">
        <w:rPr>
          <w:rFonts w:ascii="Arial" w:hAnsi="Arial" w:cs="Arial"/>
        </w:rPr>
        <w:t>Po zakończeniu rekrutacji dzieci na następny rok szkolny, przedszkole organizuje spotka</w:t>
      </w:r>
      <w:r w:rsidR="00B6551E" w:rsidRPr="004B216B">
        <w:rPr>
          <w:rFonts w:ascii="Arial" w:hAnsi="Arial" w:cs="Arial"/>
        </w:rPr>
        <w:t xml:space="preserve">nie </w:t>
      </w:r>
      <w:r w:rsidRPr="004B216B">
        <w:rPr>
          <w:rFonts w:ascii="Arial" w:hAnsi="Arial" w:cs="Arial"/>
        </w:rPr>
        <w:t>adaptacyjn</w:t>
      </w:r>
      <w:r w:rsidR="00B6551E" w:rsidRPr="004B216B">
        <w:rPr>
          <w:rFonts w:ascii="Arial" w:hAnsi="Arial" w:cs="Arial"/>
        </w:rPr>
        <w:t>e</w:t>
      </w:r>
      <w:r w:rsidRPr="004B216B">
        <w:rPr>
          <w:rFonts w:ascii="Arial" w:hAnsi="Arial" w:cs="Arial"/>
        </w:rPr>
        <w:t xml:space="preserve"> dla dzieci nowoprzyjętych i ich rodziców w celu:</w:t>
      </w:r>
    </w:p>
    <w:p w:rsidR="00827875" w:rsidRPr="004B216B" w:rsidRDefault="00827875" w:rsidP="00815EE9">
      <w:pPr>
        <w:numPr>
          <w:ilvl w:val="0"/>
          <w:numId w:val="75"/>
        </w:numPr>
        <w:spacing w:line="360" w:lineRule="auto"/>
        <w:rPr>
          <w:rFonts w:ascii="Arial" w:hAnsi="Arial" w:cs="Arial"/>
        </w:rPr>
      </w:pPr>
      <w:r w:rsidRPr="004B216B">
        <w:rPr>
          <w:rFonts w:ascii="Arial" w:hAnsi="Arial" w:cs="Arial"/>
        </w:rPr>
        <w:t>obniżenia poczucia lęku u dzieci i rodziców związanych z przebywaniem  poza domem;</w:t>
      </w:r>
    </w:p>
    <w:p w:rsidR="00827875" w:rsidRPr="004B216B" w:rsidRDefault="00827875" w:rsidP="00815EE9">
      <w:pPr>
        <w:numPr>
          <w:ilvl w:val="0"/>
          <w:numId w:val="75"/>
        </w:numPr>
        <w:spacing w:line="360" w:lineRule="auto"/>
        <w:rPr>
          <w:rFonts w:ascii="Arial" w:hAnsi="Arial" w:cs="Arial"/>
        </w:rPr>
      </w:pPr>
      <w:r w:rsidRPr="004B216B">
        <w:rPr>
          <w:rFonts w:ascii="Arial" w:hAnsi="Arial" w:cs="Arial"/>
        </w:rPr>
        <w:t>obserwowania stosowanych w przedszkolu metod wychowawczych;</w:t>
      </w:r>
    </w:p>
    <w:p w:rsidR="00827875" w:rsidRPr="004B216B" w:rsidRDefault="00827875" w:rsidP="00815EE9">
      <w:pPr>
        <w:numPr>
          <w:ilvl w:val="0"/>
          <w:numId w:val="75"/>
        </w:numPr>
        <w:spacing w:line="360" w:lineRule="auto"/>
        <w:rPr>
          <w:rFonts w:ascii="Arial" w:hAnsi="Arial" w:cs="Arial"/>
        </w:rPr>
      </w:pPr>
      <w:r w:rsidRPr="004B216B">
        <w:rPr>
          <w:rFonts w:ascii="Arial" w:hAnsi="Arial" w:cs="Arial"/>
        </w:rPr>
        <w:t>obserwowania dzieci w kontaktach grupowych;</w:t>
      </w:r>
    </w:p>
    <w:p w:rsidR="00E73E9D" w:rsidRDefault="00827875" w:rsidP="00815EE9">
      <w:pPr>
        <w:numPr>
          <w:ilvl w:val="0"/>
          <w:numId w:val="75"/>
        </w:numPr>
        <w:spacing w:line="360" w:lineRule="auto"/>
        <w:rPr>
          <w:rFonts w:ascii="Arial" w:hAnsi="Arial" w:cs="Arial"/>
        </w:rPr>
      </w:pPr>
      <w:r w:rsidRPr="004B216B">
        <w:rPr>
          <w:rFonts w:ascii="Arial" w:hAnsi="Arial" w:cs="Arial"/>
        </w:rPr>
        <w:t>oglądu bazy lokalowej i wyposażenia sal oraz placu zabaw.</w:t>
      </w:r>
    </w:p>
    <w:p w:rsidR="00827875" w:rsidRPr="00E73E9D" w:rsidRDefault="00827875" w:rsidP="00815EE9">
      <w:pPr>
        <w:numPr>
          <w:ilvl w:val="0"/>
          <w:numId w:val="31"/>
        </w:numPr>
        <w:spacing w:line="360" w:lineRule="auto"/>
        <w:rPr>
          <w:rFonts w:ascii="Arial" w:hAnsi="Arial" w:cs="Arial"/>
        </w:rPr>
      </w:pPr>
      <w:r w:rsidRPr="00E73E9D">
        <w:rPr>
          <w:rFonts w:ascii="Arial" w:hAnsi="Arial" w:cs="Arial"/>
        </w:rPr>
        <w:t xml:space="preserve">W celu zapewnienia dziecku podczas pobytu w przedszkolu, odpowiedniej opieki, odżywiania oraz metod opiekuńczo-wychowawczych rodzic dziecka przekazuje wychowawcy grupy uznane przez niego za istotne dane o stanie zdrowia, stosowanej diecie i rozwoju psychofizycznym dziecka. </w:t>
      </w:r>
    </w:p>
    <w:p w:rsidR="00827875" w:rsidRPr="00E73E9D" w:rsidRDefault="00827875" w:rsidP="00815EE9">
      <w:pPr>
        <w:numPr>
          <w:ilvl w:val="0"/>
          <w:numId w:val="31"/>
        </w:numPr>
        <w:spacing w:line="360" w:lineRule="auto"/>
        <w:rPr>
          <w:rFonts w:ascii="Arial" w:hAnsi="Arial" w:cs="Arial"/>
        </w:rPr>
      </w:pPr>
      <w:r w:rsidRPr="004B216B">
        <w:rPr>
          <w:rFonts w:ascii="Arial" w:hAnsi="Arial" w:cs="Arial"/>
        </w:rPr>
        <w:t>Z tytułu udostępnienia rodzicom gromadzonych przez przedszkole informacji w zakresie nauczania, wychowanie i opieki, dotyczących ich dziecka, przedszkole nie pobiera żadnych opłat, bez względu na postać i formę przekazanych informacji.</w:t>
      </w:r>
      <w:r w:rsidR="00E73E9D">
        <w:rPr>
          <w:rFonts w:ascii="Arial" w:hAnsi="Arial" w:cs="Arial"/>
        </w:rPr>
        <w:t xml:space="preserve"> </w:t>
      </w:r>
    </w:p>
    <w:p w:rsidR="00827875" w:rsidRPr="004B216B" w:rsidRDefault="00827875" w:rsidP="004B216B">
      <w:pPr>
        <w:pStyle w:val="Nagwek1"/>
        <w:spacing w:before="0" w:after="0" w:line="360" w:lineRule="auto"/>
        <w:rPr>
          <w:rFonts w:ascii="Arial" w:hAnsi="Arial" w:cs="Arial"/>
          <w:spacing w:val="20"/>
          <w:sz w:val="24"/>
          <w:szCs w:val="24"/>
        </w:rPr>
      </w:pPr>
      <w:r w:rsidRPr="004B216B">
        <w:rPr>
          <w:rFonts w:ascii="Arial" w:hAnsi="Arial" w:cs="Arial"/>
          <w:spacing w:val="20"/>
          <w:sz w:val="24"/>
          <w:szCs w:val="24"/>
        </w:rPr>
        <w:t>DZIAŁ VIII</w:t>
      </w:r>
    </w:p>
    <w:p w:rsidR="00827875" w:rsidRPr="00E73E9D" w:rsidRDefault="00827875" w:rsidP="00E73E9D">
      <w:pPr>
        <w:spacing w:line="360" w:lineRule="auto"/>
        <w:rPr>
          <w:rFonts w:ascii="Arial" w:hAnsi="Arial" w:cs="Arial"/>
          <w:b/>
        </w:rPr>
      </w:pPr>
      <w:r w:rsidRPr="004B216B">
        <w:rPr>
          <w:rFonts w:ascii="Arial" w:hAnsi="Arial" w:cs="Arial"/>
          <w:b/>
        </w:rPr>
        <w:t xml:space="preserve">POSTANOWIENIA KOŃCOWE </w:t>
      </w:r>
    </w:p>
    <w:p w:rsidR="00827875" w:rsidRPr="004B216B" w:rsidRDefault="002373BE" w:rsidP="004B216B">
      <w:pPr>
        <w:autoSpaceDE w:val="0"/>
        <w:spacing w:line="360" w:lineRule="auto"/>
        <w:rPr>
          <w:rFonts w:ascii="Arial" w:hAnsi="Arial" w:cs="Arial"/>
          <w:b/>
        </w:rPr>
      </w:pPr>
      <w:r w:rsidRPr="004B216B">
        <w:rPr>
          <w:rFonts w:ascii="Arial" w:hAnsi="Arial" w:cs="Arial"/>
          <w:b/>
        </w:rPr>
        <w:t>Tryb składania skarg i wniosków</w:t>
      </w:r>
    </w:p>
    <w:p w:rsidR="00827875" w:rsidRPr="004B216B" w:rsidRDefault="00827875" w:rsidP="004B216B">
      <w:pPr>
        <w:autoSpaceDE w:val="0"/>
        <w:spacing w:line="360" w:lineRule="auto"/>
        <w:rPr>
          <w:rFonts w:ascii="Arial" w:hAnsi="Arial" w:cs="Arial"/>
          <w:b/>
        </w:rPr>
      </w:pPr>
      <w:r w:rsidRPr="004B216B">
        <w:rPr>
          <w:rFonts w:ascii="Arial" w:hAnsi="Arial" w:cs="Arial"/>
          <w:b/>
        </w:rPr>
        <w:t xml:space="preserve">§ </w:t>
      </w:r>
      <w:r w:rsidR="00BB3B02" w:rsidRPr="004B216B">
        <w:rPr>
          <w:rFonts w:ascii="Arial" w:hAnsi="Arial" w:cs="Arial"/>
          <w:b/>
        </w:rPr>
        <w:t>41</w:t>
      </w:r>
      <w:r w:rsidRPr="004B216B">
        <w:rPr>
          <w:rFonts w:ascii="Arial" w:hAnsi="Arial" w:cs="Arial"/>
          <w:b/>
        </w:rPr>
        <w:t>.</w:t>
      </w:r>
      <w:r w:rsidRPr="004B216B">
        <w:rPr>
          <w:rFonts w:ascii="Arial" w:hAnsi="Arial" w:cs="Arial"/>
        </w:rPr>
        <w:t>1. Skargi i wnioski mogą być wnoszone pisemnie lub ustnie do dyrektora przedszkola.</w:t>
      </w:r>
    </w:p>
    <w:p w:rsidR="00827875" w:rsidRPr="004B216B" w:rsidRDefault="00827875" w:rsidP="00815EE9">
      <w:pPr>
        <w:numPr>
          <w:ilvl w:val="0"/>
          <w:numId w:val="76"/>
        </w:numPr>
        <w:autoSpaceDE w:val="0"/>
        <w:spacing w:line="360" w:lineRule="auto"/>
        <w:rPr>
          <w:rFonts w:ascii="Arial" w:hAnsi="Arial" w:cs="Arial"/>
        </w:rPr>
      </w:pPr>
      <w:r w:rsidRPr="004B216B">
        <w:rPr>
          <w:rFonts w:ascii="Arial" w:hAnsi="Arial" w:cs="Arial"/>
        </w:rPr>
        <w:t>W przypadku zgłoszenia skargi lub wniosku ustnie osoba przyjmująca zgłoszenie sporządza protokół , który podpisują obie strony.</w:t>
      </w:r>
    </w:p>
    <w:p w:rsidR="00827875" w:rsidRPr="004B216B" w:rsidRDefault="00827875" w:rsidP="00815EE9">
      <w:pPr>
        <w:numPr>
          <w:ilvl w:val="0"/>
          <w:numId w:val="76"/>
        </w:numPr>
        <w:autoSpaceDE w:val="0"/>
        <w:spacing w:line="360" w:lineRule="auto"/>
        <w:rPr>
          <w:rFonts w:ascii="Arial" w:hAnsi="Arial" w:cs="Arial"/>
        </w:rPr>
      </w:pPr>
      <w:r w:rsidRPr="004B216B">
        <w:rPr>
          <w:rFonts w:ascii="Arial" w:hAnsi="Arial" w:cs="Arial"/>
        </w:rPr>
        <w:lastRenderedPageBreak/>
        <w:t>W protokole zamieszczane są daty skargi lub wniosku, imię i nazwisko oraz adres zgłaszającego i zwięzły opis treści sprawy.</w:t>
      </w:r>
    </w:p>
    <w:p w:rsidR="00827875" w:rsidRPr="004B216B" w:rsidRDefault="00E73E9D" w:rsidP="00815EE9">
      <w:pPr>
        <w:numPr>
          <w:ilvl w:val="0"/>
          <w:numId w:val="76"/>
        </w:numPr>
        <w:autoSpaceDE w:val="0"/>
        <w:spacing w:line="360" w:lineRule="auto"/>
        <w:rPr>
          <w:rFonts w:ascii="Arial" w:hAnsi="Arial" w:cs="Arial"/>
        </w:rPr>
      </w:pPr>
      <w:r>
        <w:rPr>
          <w:rFonts w:ascii="Arial" w:hAnsi="Arial" w:cs="Arial"/>
        </w:rPr>
        <w:t>P</w:t>
      </w:r>
      <w:r w:rsidR="00827875" w:rsidRPr="004B216B">
        <w:rPr>
          <w:rFonts w:ascii="Arial" w:hAnsi="Arial" w:cs="Arial"/>
        </w:rPr>
        <w:t>rzyjmujący skargi i wnioski potwierdza złożenie skargi lub wniosku, jeżeli zażąda tego wnoszący.</w:t>
      </w:r>
    </w:p>
    <w:p w:rsidR="00827875" w:rsidRPr="004B216B" w:rsidRDefault="00827875" w:rsidP="00815EE9">
      <w:pPr>
        <w:numPr>
          <w:ilvl w:val="0"/>
          <w:numId w:val="76"/>
        </w:numPr>
        <w:autoSpaceDE w:val="0"/>
        <w:spacing w:line="360" w:lineRule="auto"/>
        <w:rPr>
          <w:rFonts w:ascii="Arial" w:hAnsi="Arial" w:cs="Arial"/>
        </w:rPr>
      </w:pPr>
      <w:r w:rsidRPr="004B216B">
        <w:rPr>
          <w:rFonts w:ascii="Arial" w:hAnsi="Arial" w:cs="Arial"/>
        </w:rPr>
        <w:t>Skargi i wnioski nie zawierające danych osobowych pozostawia się bez rozpatrzenia.</w:t>
      </w:r>
    </w:p>
    <w:p w:rsidR="00827875" w:rsidRPr="00E73E9D" w:rsidRDefault="00827875" w:rsidP="00815EE9">
      <w:pPr>
        <w:numPr>
          <w:ilvl w:val="0"/>
          <w:numId w:val="76"/>
        </w:numPr>
        <w:autoSpaceDE w:val="0"/>
        <w:spacing w:line="360" w:lineRule="auto"/>
        <w:rPr>
          <w:rFonts w:ascii="Arial" w:hAnsi="Arial" w:cs="Arial"/>
        </w:rPr>
      </w:pPr>
      <w:r w:rsidRPr="004B216B">
        <w:rPr>
          <w:rFonts w:ascii="Arial" w:hAnsi="Arial" w:cs="Arial"/>
        </w:rPr>
        <w:t>Szczegółowe zasady rozpatrywania skarg i wniosków określają odrębne przepisy prawa.</w:t>
      </w:r>
    </w:p>
    <w:p w:rsidR="00827875" w:rsidRPr="004B216B" w:rsidRDefault="002373BE" w:rsidP="004B216B">
      <w:pPr>
        <w:suppressAutoHyphens/>
        <w:spacing w:line="360" w:lineRule="auto"/>
        <w:rPr>
          <w:rFonts w:ascii="Arial" w:hAnsi="Arial" w:cs="Arial"/>
          <w:b/>
          <w:bCs/>
        </w:rPr>
      </w:pPr>
      <w:r w:rsidRPr="004B216B">
        <w:rPr>
          <w:rFonts w:ascii="Arial" w:hAnsi="Arial" w:cs="Arial"/>
          <w:b/>
          <w:bCs/>
        </w:rPr>
        <w:t>Dokumentacja przedszkola</w:t>
      </w:r>
    </w:p>
    <w:p w:rsidR="00827875" w:rsidRPr="004B216B" w:rsidRDefault="00827875" w:rsidP="004B216B">
      <w:pPr>
        <w:tabs>
          <w:tab w:val="left" w:pos="720"/>
        </w:tabs>
        <w:suppressAutoHyphens/>
        <w:autoSpaceDE w:val="0"/>
        <w:spacing w:line="360" w:lineRule="auto"/>
        <w:rPr>
          <w:rFonts w:ascii="Arial" w:hAnsi="Arial" w:cs="Arial"/>
        </w:rPr>
      </w:pPr>
      <w:r w:rsidRPr="004B216B">
        <w:rPr>
          <w:rFonts w:ascii="Arial" w:hAnsi="Arial" w:cs="Arial"/>
          <w:b/>
        </w:rPr>
        <w:t xml:space="preserve">§ </w:t>
      </w:r>
      <w:r w:rsidR="00BB3B02" w:rsidRPr="004B216B">
        <w:rPr>
          <w:rFonts w:ascii="Arial" w:hAnsi="Arial" w:cs="Arial"/>
          <w:b/>
        </w:rPr>
        <w:t>42</w:t>
      </w:r>
      <w:r w:rsidRPr="004B216B">
        <w:rPr>
          <w:rFonts w:ascii="Arial" w:hAnsi="Arial" w:cs="Arial"/>
          <w:b/>
        </w:rPr>
        <w:t>.</w:t>
      </w:r>
      <w:r w:rsidRPr="004B216B">
        <w:rPr>
          <w:rFonts w:ascii="Arial" w:hAnsi="Arial" w:cs="Arial"/>
        </w:rPr>
        <w:t>1. Przedszkole prowadzi i przechowuje dokumentację:</w:t>
      </w:r>
    </w:p>
    <w:p w:rsidR="00827875" w:rsidRPr="004B216B" w:rsidRDefault="00827875" w:rsidP="00815EE9">
      <w:pPr>
        <w:widowControl/>
        <w:numPr>
          <w:ilvl w:val="2"/>
          <w:numId w:val="32"/>
        </w:numPr>
        <w:tabs>
          <w:tab w:val="left" w:pos="1134"/>
        </w:tabs>
        <w:suppressAutoHyphens/>
        <w:overflowPunct/>
        <w:autoSpaceDE w:val="0"/>
        <w:adjustRightInd/>
        <w:spacing w:line="360" w:lineRule="auto"/>
        <w:ind w:hanging="2171"/>
        <w:rPr>
          <w:rFonts w:ascii="Arial" w:hAnsi="Arial" w:cs="Arial"/>
        </w:rPr>
      </w:pPr>
      <w:r w:rsidRPr="004B216B">
        <w:rPr>
          <w:rFonts w:ascii="Arial" w:hAnsi="Arial" w:cs="Arial"/>
        </w:rPr>
        <w:t>Teczki akt osobowych pracowników,</w:t>
      </w:r>
    </w:p>
    <w:p w:rsidR="00827875" w:rsidRPr="004B216B" w:rsidRDefault="00827875" w:rsidP="00815EE9">
      <w:pPr>
        <w:widowControl/>
        <w:numPr>
          <w:ilvl w:val="2"/>
          <w:numId w:val="32"/>
        </w:numPr>
        <w:tabs>
          <w:tab w:val="left" w:pos="1134"/>
        </w:tabs>
        <w:suppressAutoHyphens/>
        <w:overflowPunct/>
        <w:autoSpaceDE w:val="0"/>
        <w:adjustRightInd/>
        <w:spacing w:line="360" w:lineRule="auto"/>
        <w:ind w:left="567" w:firstLine="142"/>
        <w:rPr>
          <w:rFonts w:ascii="Arial" w:hAnsi="Arial" w:cs="Arial"/>
        </w:rPr>
      </w:pPr>
      <w:r w:rsidRPr="004B216B">
        <w:rPr>
          <w:rFonts w:ascii="Arial" w:hAnsi="Arial" w:cs="Arial"/>
        </w:rPr>
        <w:t>Karty przyjęć dziecka do przedszkola,</w:t>
      </w:r>
    </w:p>
    <w:p w:rsidR="00827875" w:rsidRPr="00E73E9D" w:rsidRDefault="00827875" w:rsidP="00815EE9">
      <w:pPr>
        <w:widowControl/>
        <w:numPr>
          <w:ilvl w:val="2"/>
          <w:numId w:val="32"/>
        </w:numPr>
        <w:tabs>
          <w:tab w:val="left" w:pos="993"/>
        </w:tabs>
        <w:suppressAutoHyphens/>
        <w:overflowPunct/>
        <w:autoSpaceDE w:val="0"/>
        <w:adjustRightInd/>
        <w:spacing w:line="360" w:lineRule="auto"/>
        <w:ind w:left="1440" w:hanging="731"/>
        <w:rPr>
          <w:rFonts w:ascii="Arial" w:hAnsi="Arial" w:cs="Arial"/>
        </w:rPr>
      </w:pPr>
      <w:r w:rsidRPr="004B216B">
        <w:rPr>
          <w:rFonts w:ascii="Arial" w:hAnsi="Arial" w:cs="Arial"/>
        </w:rPr>
        <w:t xml:space="preserve"> Dokumentację pedagogiczną: dzienniki zajęć, arkusze oceny nauczycieli, arkusze </w:t>
      </w:r>
      <w:r w:rsidRPr="00E73E9D">
        <w:rPr>
          <w:rFonts w:ascii="Arial" w:hAnsi="Arial" w:cs="Arial"/>
        </w:rPr>
        <w:t>hospitacji,</w:t>
      </w:r>
    </w:p>
    <w:p w:rsidR="00827875" w:rsidRPr="004B216B" w:rsidRDefault="00827875" w:rsidP="00815EE9">
      <w:pPr>
        <w:widowControl/>
        <w:numPr>
          <w:ilvl w:val="2"/>
          <w:numId w:val="32"/>
        </w:numPr>
        <w:tabs>
          <w:tab w:val="left" w:pos="1134"/>
        </w:tabs>
        <w:suppressAutoHyphens/>
        <w:overflowPunct/>
        <w:autoSpaceDE w:val="0"/>
        <w:adjustRightInd/>
        <w:spacing w:line="360" w:lineRule="auto"/>
        <w:ind w:left="1440" w:hanging="731"/>
        <w:rPr>
          <w:rFonts w:ascii="Arial" w:hAnsi="Arial" w:cs="Arial"/>
        </w:rPr>
      </w:pPr>
      <w:r w:rsidRPr="004B216B">
        <w:rPr>
          <w:rFonts w:ascii="Arial" w:hAnsi="Arial" w:cs="Arial"/>
        </w:rPr>
        <w:t>Dokumentację finansową i gospodarczą, materiałową,</w:t>
      </w:r>
    </w:p>
    <w:p w:rsidR="00827875" w:rsidRPr="004B216B" w:rsidRDefault="00827875" w:rsidP="00815EE9">
      <w:pPr>
        <w:widowControl/>
        <w:numPr>
          <w:ilvl w:val="2"/>
          <w:numId w:val="32"/>
        </w:numPr>
        <w:tabs>
          <w:tab w:val="left" w:pos="1134"/>
        </w:tabs>
        <w:suppressAutoHyphens/>
        <w:overflowPunct/>
        <w:autoSpaceDE w:val="0"/>
        <w:adjustRightInd/>
        <w:spacing w:line="360" w:lineRule="auto"/>
        <w:ind w:left="1440" w:hanging="731"/>
        <w:rPr>
          <w:rFonts w:ascii="Arial" w:hAnsi="Arial" w:cs="Arial"/>
        </w:rPr>
      </w:pPr>
      <w:r w:rsidRPr="004B216B">
        <w:rPr>
          <w:rFonts w:ascii="Arial" w:hAnsi="Arial" w:cs="Arial"/>
        </w:rPr>
        <w:t>Dokumentację Rady Rodziców,</w:t>
      </w:r>
    </w:p>
    <w:p w:rsidR="00827875" w:rsidRPr="004B216B" w:rsidRDefault="00827875" w:rsidP="004B216B">
      <w:pPr>
        <w:tabs>
          <w:tab w:val="left" w:pos="720"/>
        </w:tabs>
        <w:suppressAutoHyphens/>
        <w:autoSpaceDE w:val="0"/>
        <w:spacing w:line="360" w:lineRule="auto"/>
        <w:ind w:left="720"/>
        <w:rPr>
          <w:rFonts w:ascii="Arial" w:hAnsi="Arial" w:cs="Arial"/>
        </w:rPr>
      </w:pPr>
      <w:r w:rsidRPr="004B216B">
        <w:rPr>
          <w:rFonts w:ascii="Arial" w:hAnsi="Arial" w:cs="Arial"/>
          <w:b/>
          <w:bCs/>
        </w:rPr>
        <w:t>Obsługa przedszkola</w:t>
      </w:r>
    </w:p>
    <w:p w:rsidR="00827875" w:rsidRPr="004B216B" w:rsidRDefault="00827875" w:rsidP="004B216B">
      <w:pPr>
        <w:suppressAutoHyphens/>
        <w:spacing w:line="360" w:lineRule="auto"/>
        <w:rPr>
          <w:rFonts w:ascii="Arial" w:hAnsi="Arial" w:cs="Arial"/>
        </w:rPr>
      </w:pPr>
      <w:r w:rsidRPr="004B216B">
        <w:rPr>
          <w:rFonts w:ascii="Arial" w:hAnsi="Arial" w:cs="Arial"/>
          <w:b/>
        </w:rPr>
        <w:t xml:space="preserve">§ </w:t>
      </w:r>
      <w:r w:rsidR="00BB3B02" w:rsidRPr="004B216B">
        <w:rPr>
          <w:rFonts w:ascii="Arial" w:hAnsi="Arial" w:cs="Arial"/>
          <w:b/>
        </w:rPr>
        <w:t>43</w:t>
      </w:r>
      <w:r w:rsidRPr="004B216B">
        <w:rPr>
          <w:rFonts w:ascii="Arial" w:hAnsi="Arial" w:cs="Arial"/>
          <w:b/>
        </w:rPr>
        <w:t>.</w:t>
      </w:r>
      <w:r w:rsidRPr="004B216B">
        <w:rPr>
          <w:rFonts w:ascii="Arial" w:hAnsi="Arial" w:cs="Arial"/>
        </w:rPr>
        <w:t>1. Obsługę finansową i księgową prowadzi Centrum Usług Wspólnych Placówek Oświatowych we Włocławku na podstawie odrębnych uregulowań.</w:t>
      </w:r>
    </w:p>
    <w:p w:rsidR="008E3B52" w:rsidRPr="004B216B" w:rsidRDefault="00827875" w:rsidP="00815EE9">
      <w:pPr>
        <w:widowControl/>
        <w:numPr>
          <w:ilvl w:val="3"/>
          <w:numId w:val="32"/>
        </w:numPr>
        <w:tabs>
          <w:tab w:val="left" w:pos="284"/>
        </w:tabs>
        <w:suppressAutoHyphens/>
        <w:overflowPunct/>
        <w:autoSpaceDE w:val="0"/>
        <w:adjustRightInd/>
        <w:spacing w:line="360" w:lineRule="auto"/>
        <w:ind w:left="720" w:hanging="720"/>
        <w:rPr>
          <w:rFonts w:ascii="Arial" w:hAnsi="Arial" w:cs="Arial"/>
        </w:rPr>
      </w:pPr>
      <w:r w:rsidRPr="004B216B">
        <w:rPr>
          <w:rFonts w:ascii="Arial" w:hAnsi="Arial" w:cs="Arial"/>
        </w:rPr>
        <w:t>Zasady gospodarki finansowej i materiałowej przedszkola określają odrębne przepisy.</w:t>
      </w:r>
    </w:p>
    <w:p w:rsidR="00827875" w:rsidRPr="004B216B" w:rsidRDefault="00827875" w:rsidP="004B216B">
      <w:pPr>
        <w:suppressAutoHyphens/>
        <w:spacing w:line="360" w:lineRule="auto"/>
        <w:rPr>
          <w:rFonts w:ascii="Arial" w:hAnsi="Arial" w:cs="Arial"/>
          <w:b/>
          <w:bCs/>
        </w:rPr>
      </w:pPr>
      <w:r w:rsidRPr="004B216B">
        <w:rPr>
          <w:rFonts w:ascii="Arial" w:hAnsi="Arial" w:cs="Arial"/>
          <w:b/>
          <w:bCs/>
        </w:rPr>
        <w:t>Postanowienia końcowe</w:t>
      </w:r>
    </w:p>
    <w:p w:rsidR="00827875" w:rsidRPr="004B216B" w:rsidRDefault="00827875" w:rsidP="004B216B">
      <w:pPr>
        <w:suppressAutoHyphens/>
        <w:spacing w:line="360" w:lineRule="auto"/>
        <w:rPr>
          <w:rFonts w:ascii="Arial" w:hAnsi="Arial" w:cs="Arial"/>
          <w:b/>
          <w:bCs/>
        </w:rPr>
      </w:pPr>
      <w:r w:rsidRPr="004B216B">
        <w:rPr>
          <w:rFonts w:ascii="Arial" w:hAnsi="Arial" w:cs="Arial"/>
          <w:b/>
          <w:bCs/>
        </w:rPr>
        <w:t xml:space="preserve">§ </w:t>
      </w:r>
      <w:r w:rsidR="00BB3B02" w:rsidRPr="004B216B">
        <w:rPr>
          <w:rFonts w:ascii="Arial" w:hAnsi="Arial" w:cs="Arial"/>
          <w:b/>
          <w:bCs/>
        </w:rPr>
        <w:t>44</w:t>
      </w:r>
      <w:r w:rsidRPr="004B216B">
        <w:rPr>
          <w:rFonts w:ascii="Arial" w:hAnsi="Arial" w:cs="Arial"/>
          <w:b/>
          <w:bCs/>
        </w:rPr>
        <w:t xml:space="preserve">. </w:t>
      </w:r>
      <w:r w:rsidRPr="004B216B">
        <w:rPr>
          <w:rFonts w:ascii="Arial" w:hAnsi="Arial" w:cs="Arial"/>
          <w:bCs/>
        </w:rPr>
        <w:t>1.</w:t>
      </w:r>
      <w:r w:rsidRPr="004B216B">
        <w:rPr>
          <w:rFonts w:ascii="Arial" w:hAnsi="Arial" w:cs="Arial"/>
          <w:b/>
          <w:bCs/>
        </w:rPr>
        <w:t xml:space="preserve"> </w:t>
      </w:r>
      <w:r w:rsidRPr="004B216B">
        <w:rPr>
          <w:rFonts w:ascii="Arial" w:hAnsi="Arial" w:cs="Arial"/>
        </w:rPr>
        <w:t>Statut obowiązuje w równym stopniu wszystkich członków społeczności przedszkolnej – nauczycieli, rodziców i dzieci, pracowników obsługi i administracji.</w:t>
      </w:r>
    </w:p>
    <w:p w:rsidR="00827875" w:rsidRPr="004B216B" w:rsidRDefault="00827875" w:rsidP="00815EE9">
      <w:pPr>
        <w:pStyle w:val="Tekstpodstawowy"/>
        <w:widowControl/>
        <w:numPr>
          <w:ilvl w:val="0"/>
          <w:numId w:val="78"/>
        </w:numPr>
        <w:overflowPunct/>
        <w:adjustRightInd/>
        <w:spacing w:after="0" w:line="360" w:lineRule="auto"/>
        <w:rPr>
          <w:rFonts w:ascii="Arial" w:hAnsi="Arial" w:cs="Arial"/>
        </w:rPr>
      </w:pPr>
      <w:r w:rsidRPr="004B216B">
        <w:rPr>
          <w:rFonts w:ascii="Arial" w:hAnsi="Arial" w:cs="Arial"/>
        </w:rPr>
        <w:t xml:space="preserve">Wszelkie zmiany niniejszego statutu mogą zostać wprowadzone na podstawie uchwał rady pedagogicznej. </w:t>
      </w:r>
    </w:p>
    <w:p w:rsidR="002373BE" w:rsidRPr="005D0ED0" w:rsidRDefault="00827875" w:rsidP="00815EE9">
      <w:pPr>
        <w:pStyle w:val="Tekstpodstawowy"/>
        <w:widowControl/>
        <w:numPr>
          <w:ilvl w:val="0"/>
          <w:numId w:val="78"/>
        </w:numPr>
        <w:overflowPunct/>
        <w:adjustRightInd/>
        <w:spacing w:after="0" w:line="360" w:lineRule="auto"/>
        <w:rPr>
          <w:rFonts w:ascii="Arial" w:hAnsi="Arial" w:cs="Arial"/>
        </w:rPr>
      </w:pPr>
      <w:r w:rsidRPr="004B216B">
        <w:rPr>
          <w:rFonts w:ascii="Arial" w:hAnsi="Arial" w:cs="Arial"/>
        </w:rPr>
        <w:t>Dla zapewnienia znajomości statutu przez wszystkich zainteresowanych ustala się:</w:t>
      </w:r>
    </w:p>
    <w:p w:rsidR="005D0ED0" w:rsidRDefault="005D0ED0" w:rsidP="00815EE9">
      <w:pPr>
        <w:pStyle w:val="Tekstpodstawowy"/>
        <w:widowControl/>
        <w:numPr>
          <w:ilvl w:val="0"/>
          <w:numId w:val="77"/>
        </w:numPr>
        <w:overflowPunct/>
        <w:adjustRightInd/>
        <w:spacing w:after="0" w:line="360" w:lineRule="auto"/>
        <w:rPr>
          <w:rFonts w:ascii="Arial" w:hAnsi="Arial" w:cs="Arial"/>
        </w:rPr>
      </w:pPr>
      <w:r w:rsidRPr="004B216B">
        <w:rPr>
          <w:rFonts w:ascii="Arial" w:hAnsi="Arial" w:cs="Arial"/>
        </w:rPr>
        <w:t xml:space="preserve">umieszczenie statutu na stronie BIP przedszkola oraz na stronie internetowej </w:t>
      </w:r>
      <w:r>
        <w:rPr>
          <w:rFonts w:ascii="Arial" w:hAnsi="Arial" w:cs="Arial"/>
        </w:rPr>
        <w:t xml:space="preserve"> przedszkola;</w:t>
      </w:r>
    </w:p>
    <w:p w:rsidR="005D0ED0" w:rsidRPr="004B216B" w:rsidRDefault="005D0ED0" w:rsidP="00815EE9">
      <w:pPr>
        <w:pStyle w:val="Tekstpodstawowy"/>
        <w:widowControl/>
        <w:numPr>
          <w:ilvl w:val="0"/>
          <w:numId w:val="77"/>
        </w:numPr>
        <w:overflowPunct/>
        <w:adjustRightInd/>
        <w:spacing w:after="0" w:line="360" w:lineRule="auto"/>
        <w:rPr>
          <w:rFonts w:ascii="Arial" w:hAnsi="Arial" w:cs="Arial"/>
        </w:rPr>
      </w:pPr>
      <w:r w:rsidRPr="004B216B">
        <w:rPr>
          <w:rFonts w:ascii="Arial" w:hAnsi="Arial" w:cs="Arial"/>
        </w:rPr>
        <w:t>udostępnianie zainteresowanym statutu przez dyrek</w:t>
      </w:r>
      <w:r>
        <w:rPr>
          <w:rFonts w:ascii="Arial" w:hAnsi="Arial" w:cs="Arial"/>
        </w:rPr>
        <w:t>tora przedszkola;</w:t>
      </w:r>
    </w:p>
    <w:p w:rsidR="005D0ED0" w:rsidRPr="005D0ED0" w:rsidRDefault="005D0ED0" w:rsidP="00815EE9">
      <w:pPr>
        <w:pStyle w:val="Tekstpodstawowy"/>
        <w:numPr>
          <w:ilvl w:val="0"/>
          <w:numId w:val="77"/>
        </w:numPr>
        <w:spacing w:after="0" w:line="360" w:lineRule="auto"/>
        <w:rPr>
          <w:rFonts w:ascii="Arial" w:hAnsi="Arial" w:cs="Arial"/>
        </w:rPr>
      </w:pPr>
      <w:r w:rsidRPr="004B216B">
        <w:rPr>
          <w:rFonts w:ascii="Arial" w:hAnsi="Arial" w:cs="Arial"/>
        </w:rPr>
        <w:t>umieszczenie na tablicy ogłoszeń dla rodziców.</w:t>
      </w:r>
    </w:p>
    <w:p w:rsidR="00827875" w:rsidRPr="004B216B" w:rsidRDefault="00827875" w:rsidP="00815EE9">
      <w:pPr>
        <w:pStyle w:val="Tekstpodstawowy"/>
        <w:widowControl/>
        <w:numPr>
          <w:ilvl w:val="0"/>
          <w:numId w:val="78"/>
        </w:numPr>
        <w:overflowPunct/>
        <w:adjustRightInd/>
        <w:spacing w:after="0" w:line="360" w:lineRule="auto"/>
        <w:rPr>
          <w:rFonts w:ascii="Arial" w:hAnsi="Arial" w:cs="Arial"/>
        </w:rPr>
      </w:pPr>
      <w:r w:rsidRPr="004B216B">
        <w:rPr>
          <w:rFonts w:ascii="Arial" w:hAnsi="Arial" w:cs="Arial"/>
        </w:rPr>
        <w:t>Traci moc statut przedszkola uch</w:t>
      </w:r>
      <w:r w:rsidR="000C0130">
        <w:rPr>
          <w:rFonts w:ascii="Arial" w:hAnsi="Arial" w:cs="Arial"/>
        </w:rPr>
        <w:t xml:space="preserve">walony przez Radę Pedagogiczną </w:t>
      </w:r>
      <w:r w:rsidR="00894079" w:rsidRPr="004B216B">
        <w:rPr>
          <w:rFonts w:ascii="Arial" w:hAnsi="Arial" w:cs="Arial"/>
        </w:rPr>
        <w:t>w dniu 2</w:t>
      </w:r>
      <w:r w:rsidR="00A136B7" w:rsidRPr="004B216B">
        <w:rPr>
          <w:rFonts w:ascii="Arial" w:hAnsi="Arial" w:cs="Arial"/>
        </w:rPr>
        <w:t>7</w:t>
      </w:r>
      <w:r w:rsidRPr="004B216B">
        <w:rPr>
          <w:rFonts w:ascii="Arial" w:hAnsi="Arial" w:cs="Arial"/>
        </w:rPr>
        <w:t>.</w:t>
      </w:r>
      <w:r w:rsidR="00A136B7" w:rsidRPr="004B216B">
        <w:rPr>
          <w:rFonts w:ascii="Arial" w:hAnsi="Arial" w:cs="Arial"/>
        </w:rPr>
        <w:t>11</w:t>
      </w:r>
      <w:r w:rsidRPr="004B216B">
        <w:rPr>
          <w:rFonts w:ascii="Arial" w:hAnsi="Arial" w:cs="Arial"/>
        </w:rPr>
        <w:t>.20</w:t>
      </w:r>
      <w:r w:rsidR="00842790" w:rsidRPr="004B216B">
        <w:rPr>
          <w:rFonts w:ascii="Arial" w:hAnsi="Arial" w:cs="Arial"/>
        </w:rPr>
        <w:t xml:space="preserve">19 </w:t>
      </w:r>
      <w:r w:rsidRPr="004B216B">
        <w:rPr>
          <w:rFonts w:ascii="Arial" w:hAnsi="Arial" w:cs="Arial"/>
        </w:rPr>
        <w:t>r.</w:t>
      </w:r>
    </w:p>
    <w:p w:rsidR="00827875" w:rsidRPr="004B216B" w:rsidRDefault="00842790" w:rsidP="00815EE9">
      <w:pPr>
        <w:pStyle w:val="Tekstpodstawowy"/>
        <w:widowControl/>
        <w:numPr>
          <w:ilvl w:val="0"/>
          <w:numId w:val="78"/>
        </w:numPr>
        <w:overflowPunct/>
        <w:adjustRightInd/>
        <w:spacing w:after="0" w:line="360" w:lineRule="auto"/>
        <w:rPr>
          <w:rFonts w:ascii="Arial" w:hAnsi="Arial" w:cs="Arial"/>
        </w:rPr>
      </w:pPr>
      <w:r w:rsidRPr="004B216B">
        <w:rPr>
          <w:rFonts w:ascii="Arial" w:hAnsi="Arial" w:cs="Arial"/>
        </w:rPr>
        <w:lastRenderedPageBreak/>
        <w:t>Zmiany w niniejszym statucie zostały</w:t>
      </w:r>
      <w:r w:rsidR="00827875" w:rsidRPr="004B216B">
        <w:rPr>
          <w:rFonts w:ascii="Arial" w:hAnsi="Arial" w:cs="Arial"/>
        </w:rPr>
        <w:t xml:space="preserve"> uchwalon</w:t>
      </w:r>
      <w:r w:rsidRPr="004B216B">
        <w:rPr>
          <w:rFonts w:ascii="Arial" w:hAnsi="Arial" w:cs="Arial"/>
        </w:rPr>
        <w:t>e</w:t>
      </w:r>
      <w:r w:rsidR="00827875" w:rsidRPr="004B216B">
        <w:rPr>
          <w:rFonts w:ascii="Arial" w:hAnsi="Arial" w:cs="Arial"/>
        </w:rPr>
        <w:t xml:space="preserve"> na pos</w:t>
      </w:r>
      <w:r w:rsidR="004C0F40">
        <w:rPr>
          <w:rFonts w:ascii="Arial" w:hAnsi="Arial" w:cs="Arial"/>
        </w:rPr>
        <w:t xml:space="preserve">iedzeniu Rady Pedagogicznej </w:t>
      </w:r>
      <w:r w:rsidR="00827875" w:rsidRPr="004B216B">
        <w:rPr>
          <w:rFonts w:ascii="Arial" w:hAnsi="Arial" w:cs="Arial"/>
        </w:rPr>
        <w:t xml:space="preserve">w dniu </w:t>
      </w:r>
      <w:r w:rsidRPr="004B216B">
        <w:rPr>
          <w:rFonts w:ascii="Arial" w:hAnsi="Arial" w:cs="Arial"/>
        </w:rPr>
        <w:t>14.09.2022 r</w:t>
      </w:r>
      <w:r w:rsidR="000C0130">
        <w:rPr>
          <w:rFonts w:ascii="Arial" w:hAnsi="Arial" w:cs="Arial"/>
        </w:rPr>
        <w:t>.</w:t>
      </w:r>
    </w:p>
    <w:p w:rsidR="000C0130" w:rsidRDefault="00827875" w:rsidP="00815EE9">
      <w:pPr>
        <w:pStyle w:val="Tekstpodstawowy"/>
        <w:widowControl/>
        <w:numPr>
          <w:ilvl w:val="0"/>
          <w:numId w:val="78"/>
        </w:numPr>
        <w:overflowPunct/>
        <w:adjustRightInd/>
        <w:spacing w:after="0" w:line="360" w:lineRule="auto"/>
        <w:rPr>
          <w:rFonts w:ascii="Arial" w:hAnsi="Arial" w:cs="Arial"/>
        </w:rPr>
      </w:pPr>
      <w:r w:rsidRPr="004B216B">
        <w:rPr>
          <w:rFonts w:ascii="Arial" w:hAnsi="Arial" w:cs="Arial"/>
        </w:rPr>
        <w:t>Statut wchodzi w życie z dniem uchwalenia.</w:t>
      </w:r>
    </w:p>
    <w:p w:rsidR="00827875" w:rsidRPr="004C0F40" w:rsidRDefault="00827875" w:rsidP="000C0130">
      <w:pPr>
        <w:pStyle w:val="Tekstpodstawowy"/>
        <w:widowControl/>
        <w:tabs>
          <w:tab w:val="num" w:pos="2160"/>
        </w:tabs>
        <w:overflowPunct/>
        <w:adjustRightInd/>
        <w:spacing w:after="0" w:line="360" w:lineRule="auto"/>
        <w:rPr>
          <w:rFonts w:ascii="Arial" w:hAnsi="Arial" w:cs="Arial"/>
          <w:lang w:val="pl-PL"/>
        </w:rPr>
      </w:pPr>
      <w:r w:rsidRPr="004B216B">
        <w:rPr>
          <w:rFonts w:ascii="Arial" w:hAnsi="Arial" w:cs="Arial"/>
        </w:rPr>
        <w:t>Za zgodność z protokołem Rady Pedagogicznej</w:t>
      </w:r>
      <w:r w:rsidR="00C61139" w:rsidRPr="004B216B">
        <w:rPr>
          <w:rFonts w:ascii="Arial" w:hAnsi="Arial" w:cs="Arial"/>
        </w:rPr>
        <w:t xml:space="preserve"> z dnia </w:t>
      </w:r>
      <w:r w:rsidR="00842790" w:rsidRPr="004B216B">
        <w:rPr>
          <w:rFonts w:ascii="Arial" w:hAnsi="Arial" w:cs="Arial"/>
        </w:rPr>
        <w:t>14.09.2022 r</w:t>
      </w:r>
      <w:r w:rsidR="004C0F40">
        <w:rPr>
          <w:rFonts w:ascii="Arial" w:hAnsi="Arial" w:cs="Arial"/>
        </w:rPr>
        <w:t>.</w:t>
      </w:r>
    </w:p>
    <w:p w:rsidR="00827875" w:rsidRPr="004B216B" w:rsidRDefault="00CA6E8F" w:rsidP="000C0130">
      <w:pPr>
        <w:spacing w:line="360" w:lineRule="auto"/>
        <w:jc w:val="both"/>
        <w:rPr>
          <w:rFonts w:ascii="Arial" w:hAnsi="Arial" w:cs="Arial"/>
        </w:rPr>
      </w:pPr>
      <w:r w:rsidRPr="004B216B">
        <w:rPr>
          <w:rFonts w:ascii="Arial" w:hAnsi="Arial" w:cs="Arial"/>
        </w:rPr>
        <w:t>Aneta Złotowska</w:t>
      </w:r>
    </w:p>
    <w:p w:rsidR="00827875" w:rsidRPr="005D0ED0" w:rsidRDefault="00CA6E8F" w:rsidP="005D0ED0">
      <w:pPr>
        <w:spacing w:line="360" w:lineRule="auto"/>
        <w:jc w:val="both"/>
        <w:rPr>
          <w:rFonts w:ascii="Arial" w:hAnsi="Arial" w:cs="Arial"/>
        </w:rPr>
      </w:pPr>
      <w:r w:rsidRPr="004B216B">
        <w:rPr>
          <w:rFonts w:ascii="Arial" w:hAnsi="Arial" w:cs="Arial"/>
        </w:rPr>
        <w:t>Dyrektor Przedszkola Publicznego nr 13</w:t>
      </w:r>
    </w:p>
    <w:sectPr w:rsidR="00827875" w:rsidRPr="005D0ED0" w:rsidSect="000A0D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22" w:rsidRDefault="00954722" w:rsidP="00D93B18">
      <w:r>
        <w:separator/>
      </w:r>
    </w:p>
  </w:endnote>
  <w:endnote w:type="continuationSeparator" w:id="0">
    <w:p w:rsidR="00954722" w:rsidRDefault="00954722" w:rsidP="00D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B6" w:rsidRDefault="00DA61B6">
    <w:pPr>
      <w:pStyle w:val="Stopka"/>
      <w:jc w:val="center"/>
    </w:pPr>
    <w:r>
      <w:fldChar w:fldCharType="begin"/>
    </w:r>
    <w:r>
      <w:instrText xml:space="preserve"> PAGE   \* MERGEFORMAT </w:instrText>
    </w:r>
    <w:r>
      <w:fldChar w:fldCharType="separate"/>
    </w:r>
    <w:r w:rsidR="002853C3">
      <w:rPr>
        <w:noProof/>
      </w:rPr>
      <w:t>21</w:t>
    </w:r>
    <w:r>
      <w:fldChar w:fldCharType="end"/>
    </w:r>
  </w:p>
  <w:p w:rsidR="00DA61B6" w:rsidRDefault="00DA61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22" w:rsidRDefault="00954722" w:rsidP="00D93B18">
      <w:r>
        <w:separator/>
      </w:r>
    </w:p>
  </w:footnote>
  <w:footnote w:type="continuationSeparator" w:id="0">
    <w:p w:rsidR="00954722" w:rsidRDefault="00954722" w:rsidP="00D9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564AA6"/>
    <w:name w:val="WW8Num6"/>
    <w:lvl w:ilvl="0">
      <w:start w:val="1"/>
      <w:numFmt w:val="decimal"/>
      <w:lvlText w:val="%1)"/>
      <w:lvlJc w:val="left"/>
      <w:pPr>
        <w:tabs>
          <w:tab w:val="num" w:pos="-66"/>
        </w:tabs>
        <w:ind w:left="644" w:hanging="360"/>
      </w:pPr>
      <w:rPr>
        <w:rFonts w:cs="Calibri" w:hint="default"/>
        <w:bCs/>
        <w:lang w:eastAsia="pl-PL"/>
      </w:rPr>
    </w:lvl>
    <w:lvl w:ilvl="1">
      <w:start w:val="1"/>
      <w:numFmt w:val="lowerLetter"/>
      <w:lvlText w:val="%2)"/>
      <w:lvlJc w:val="left"/>
      <w:pPr>
        <w:tabs>
          <w:tab w:val="num" w:pos="0"/>
        </w:tabs>
        <w:ind w:left="1440" w:hanging="360"/>
      </w:pPr>
      <w:rPr>
        <w:rFonts w:cs="Calibri"/>
        <w:bCs/>
        <w:u w:val="none"/>
        <w:lang w:eastAsia="pl-PL"/>
      </w:rPr>
    </w:lvl>
    <w:lvl w:ilvl="2">
      <w:start w:val="1"/>
      <w:numFmt w:val="lowerRoman"/>
      <w:lvlText w:val="%3)"/>
      <w:lvlJc w:val="right"/>
      <w:pPr>
        <w:tabs>
          <w:tab w:val="num" w:pos="0"/>
        </w:tabs>
        <w:ind w:left="2160" w:hanging="360"/>
      </w:pPr>
      <w:rPr>
        <w:rFonts w:cs="Calibri"/>
        <w:bCs/>
        <w:u w:val="none"/>
        <w:lang w:eastAsia="pl-PL"/>
      </w:rPr>
    </w:lvl>
    <w:lvl w:ilvl="3">
      <w:start w:val="1"/>
      <w:numFmt w:val="decimal"/>
      <w:lvlText w:val="(%4)"/>
      <w:lvlJc w:val="left"/>
      <w:pPr>
        <w:tabs>
          <w:tab w:val="num" w:pos="0"/>
        </w:tabs>
        <w:ind w:left="2880" w:hanging="360"/>
      </w:pPr>
      <w:rPr>
        <w:rFonts w:cs="Calibri"/>
        <w:bCs/>
        <w:u w:val="none"/>
        <w:lang w:eastAsia="pl-PL"/>
      </w:rPr>
    </w:lvl>
    <w:lvl w:ilvl="4">
      <w:start w:val="1"/>
      <w:numFmt w:val="lowerLetter"/>
      <w:lvlText w:val="(%5)"/>
      <w:lvlJc w:val="left"/>
      <w:pPr>
        <w:tabs>
          <w:tab w:val="num" w:pos="0"/>
        </w:tabs>
        <w:ind w:left="3600" w:hanging="360"/>
      </w:pPr>
      <w:rPr>
        <w:rFonts w:cs="Calibri"/>
        <w:bCs/>
        <w:u w:val="none"/>
        <w:lang w:eastAsia="pl-PL"/>
      </w:rPr>
    </w:lvl>
    <w:lvl w:ilvl="5">
      <w:start w:val="1"/>
      <w:numFmt w:val="lowerRoman"/>
      <w:lvlText w:val="(%6)"/>
      <w:lvlJc w:val="right"/>
      <w:pPr>
        <w:tabs>
          <w:tab w:val="num" w:pos="0"/>
        </w:tabs>
        <w:ind w:left="4320" w:hanging="360"/>
      </w:pPr>
      <w:rPr>
        <w:rFonts w:cs="Calibri"/>
        <w:bCs/>
        <w:u w:val="none"/>
        <w:lang w:eastAsia="pl-PL"/>
      </w:rPr>
    </w:lvl>
    <w:lvl w:ilvl="6">
      <w:start w:val="1"/>
      <w:numFmt w:val="decimal"/>
      <w:lvlText w:val="%7."/>
      <w:lvlJc w:val="left"/>
      <w:pPr>
        <w:tabs>
          <w:tab w:val="num" w:pos="0"/>
        </w:tabs>
        <w:ind w:left="5040" w:hanging="360"/>
      </w:pPr>
      <w:rPr>
        <w:rFonts w:cs="Calibri"/>
        <w:bCs/>
        <w:u w:val="none"/>
        <w:lang w:eastAsia="pl-PL"/>
      </w:rPr>
    </w:lvl>
    <w:lvl w:ilvl="7">
      <w:start w:val="1"/>
      <w:numFmt w:val="lowerLetter"/>
      <w:lvlText w:val="%8."/>
      <w:lvlJc w:val="left"/>
      <w:pPr>
        <w:tabs>
          <w:tab w:val="num" w:pos="0"/>
        </w:tabs>
        <w:ind w:left="5760" w:hanging="360"/>
      </w:pPr>
      <w:rPr>
        <w:rFonts w:cs="Calibri"/>
        <w:bCs/>
        <w:u w:val="none"/>
        <w:lang w:eastAsia="pl-PL"/>
      </w:rPr>
    </w:lvl>
    <w:lvl w:ilvl="8">
      <w:start w:val="1"/>
      <w:numFmt w:val="lowerRoman"/>
      <w:lvlText w:val="%9."/>
      <w:lvlJc w:val="right"/>
      <w:pPr>
        <w:tabs>
          <w:tab w:val="num" w:pos="0"/>
        </w:tabs>
        <w:ind w:left="6480" w:hanging="360"/>
      </w:pPr>
      <w:rPr>
        <w:rFonts w:cs="Calibri"/>
        <w:bCs/>
        <w:u w:val="none"/>
        <w:lang w:eastAsia="pl-PL"/>
      </w:rPr>
    </w:lvl>
  </w:abstractNum>
  <w:abstractNum w:abstractNumId="1">
    <w:nsid w:val="00000006"/>
    <w:multiLevelType w:val="multilevel"/>
    <w:tmpl w:val="00000006"/>
    <w:name w:val="WW8Num8"/>
    <w:lvl w:ilvl="0">
      <w:start w:val="1"/>
      <w:numFmt w:val="decimal"/>
      <w:lvlText w:val="%1)"/>
      <w:lvlJc w:val="left"/>
      <w:pPr>
        <w:tabs>
          <w:tab w:val="num" w:pos="0"/>
        </w:tabs>
        <w:ind w:left="720" w:hanging="360"/>
      </w:pPr>
      <w:rPr>
        <w:rFonts w:cs="Calibri"/>
        <w:u w:val="none"/>
        <w:lang w:eastAsia="pl-PL"/>
      </w:rPr>
    </w:lvl>
    <w:lvl w:ilvl="1">
      <w:start w:val="1"/>
      <w:numFmt w:val="lowerLetter"/>
      <w:lvlText w:val="%2)"/>
      <w:lvlJc w:val="left"/>
      <w:pPr>
        <w:tabs>
          <w:tab w:val="num" w:pos="0"/>
        </w:tabs>
        <w:ind w:left="1440" w:hanging="360"/>
      </w:pPr>
      <w:rPr>
        <w:rFonts w:cs="Calibri"/>
        <w:u w:val="none"/>
        <w:lang w:eastAsia="pl-PL"/>
      </w:rPr>
    </w:lvl>
    <w:lvl w:ilvl="2">
      <w:start w:val="1"/>
      <w:numFmt w:val="lowerRoman"/>
      <w:lvlText w:val="%3)"/>
      <w:lvlJc w:val="right"/>
      <w:pPr>
        <w:tabs>
          <w:tab w:val="num" w:pos="0"/>
        </w:tabs>
        <w:ind w:left="2160" w:hanging="360"/>
      </w:pPr>
      <w:rPr>
        <w:rFonts w:cs="Calibri"/>
        <w:u w:val="none"/>
        <w:lang w:eastAsia="pl-PL"/>
      </w:rPr>
    </w:lvl>
    <w:lvl w:ilvl="3">
      <w:start w:val="1"/>
      <w:numFmt w:val="decimal"/>
      <w:lvlText w:val="(%4)"/>
      <w:lvlJc w:val="left"/>
      <w:pPr>
        <w:tabs>
          <w:tab w:val="num" w:pos="0"/>
        </w:tabs>
        <w:ind w:left="2880" w:hanging="360"/>
      </w:pPr>
      <w:rPr>
        <w:rFonts w:cs="Calibri"/>
        <w:u w:val="none"/>
        <w:lang w:eastAsia="pl-PL"/>
      </w:rPr>
    </w:lvl>
    <w:lvl w:ilvl="4">
      <w:start w:val="1"/>
      <w:numFmt w:val="lowerLetter"/>
      <w:lvlText w:val="(%5)"/>
      <w:lvlJc w:val="left"/>
      <w:pPr>
        <w:tabs>
          <w:tab w:val="num" w:pos="0"/>
        </w:tabs>
        <w:ind w:left="3600" w:hanging="360"/>
      </w:pPr>
      <w:rPr>
        <w:rFonts w:cs="Calibri"/>
        <w:u w:val="none"/>
        <w:lang w:eastAsia="pl-PL"/>
      </w:rPr>
    </w:lvl>
    <w:lvl w:ilvl="5">
      <w:start w:val="1"/>
      <w:numFmt w:val="lowerRoman"/>
      <w:lvlText w:val="(%6)"/>
      <w:lvlJc w:val="right"/>
      <w:pPr>
        <w:tabs>
          <w:tab w:val="num" w:pos="0"/>
        </w:tabs>
        <w:ind w:left="4320" w:hanging="360"/>
      </w:pPr>
      <w:rPr>
        <w:rFonts w:cs="Calibri"/>
        <w:u w:val="none"/>
        <w:lang w:eastAsia="pl-PL"/>
      </w:rPr>
    </w:lvl>
    <w:lvl w:ilvl="6">
      <w:start w:val="1"/>
      <w:numFmt w:val="decimal"/>
      <w:lvlText w:val="%7."/>
      <w:lvlJc w:val="left"/>
      <w:pPr>
        <w:tabs>
          <w:tab w:val="num" w:pos="0"/>
        </w:tabs>
        <w:ind w:left="5040" w:hanging="360"/>
      </w:pPr>
      <w:rPr>
        <w:rFonts w:cs="Calibri"/>
        <w:u w:val="none"/>
        <w:lang w:eastAsia="pl-PL"/>
      </w:rPr>
    </w:lvl>
    <w:lvl w:ilvl="7">
      <w:start w:val="1"/>
      <w:numFmt w:val="lowerLetter"/>
      <w:lvlText w:val="%8."/>
      <w:lvlJc w:val="left"/>
      <w:pPr>
        <w:tabs>
          <w:tab w:val="num" w:pos="0"/>
        </w:tabs>
        <w:ind w:left="5760" w:hanging="360"/>
      </w:pPr>
      <w:rPr>
        <w:rFonts w:cs="Calibri"/>
        <w:u w:val="none"/>
        <w:lang w:eastAsia="pl-PL"/>
      </w:rPr>
    </w:lvl>
    <w:lvl w:ilvl="8">
      <w:start w:val="1"/>
      <w:numFmt w:val="lowerRoman"/>
      <w:lvlText w:val="%9."/>
      <w:lvlJc w:val="right"/>
      <w:pPr>
        <w:tabs>
          <w:tab w:val="num" w:pos="0"/>
        </w:tabs>
        <w:ind w:left="6480" w:hanging="360"/>
      </w:pPr>
      <w:rPr>
        <w:rFonts w:cs="Calibri"/>
        <w:u w:val="none"/>
        <w:lang w:eastAsia="pl-PL"/>
      </w:rPr>
    </w:lvl>
  </w:abstractNum>
  <w:abstractNum w:abstractNumId="2">
    <w:nsid w:val="00000007"/>
    <w:multiLevelType w:val="multilevel"/>
    <w:tmpl w:val="00000007"/>
    <w:name w:val="WW8Num9"/>
    <w:lvl w:ilvl="0">
      <w:start w:val="1"/>
      <w:numFmt w:val="decimal"/>
      <w:lvlText w:val="%1)"/>
      <w:lvlJc w:val="left"/>
      <w:pPr>
        <w:tabs>
          <w:tab w:val="num" w:pos="0"/>
        </w:tabs>
        <w:ind w:left="720" w:hanging="360"/>
      </w:pPr>
      <w:rPr>
        <w:rFonts w:cs="Calibri"/>
        <w:bCs/>
        <w:u w:val="none"/>
        <w:lang w:eastAsia="pl-PL"/>
      </w:rPr>
    </w:lvl>
    <w:lvl w:ilvl="1">
      <w:start w:val="1"/>
      <w:numFmt w:val="lowerLetter"/>
      <w:lvlText w:val="%2)"/>
      <w:lvlJc w:val="left"/>
      <w:pPr>
        <w:tabs>
          <w:tab w:val="num" w:pos="0"/>
        </w:tabs>
        <w:ind w:left="1440" w:hanging="360"/>
      </w:pPr>
      <w:rPr>
        <w:rFonts w:cs="Calibri"/>
        <w:bCs/>
        <w:u w:val="none"/>
        <w:lang w:eastAsia="pl-PL"/>
      </w:rPr>
    </w:lvl>
    <w:lvl w:ilvl="2">
      <w:start w:val="1"/>
      <w:numFmt w:val="lowerRoman"/>
      <w:lvlText w:val="%3)"/>
      <w:lvlJc w:val="right"/>
      <w:pPr>
        <w:tabs>
          <w:tab w:val="num" w:pos="0"/>
        </w:tabs>
        <w:ind w:left="2160" w:hanging="360"/>
      </w:pPr>
      <w:rPr>
        <w:rFonts w:cs="Calibri"/>
        <w:bCs/>
        <w:u w:val="none"/>
        <w:lang w:eastAsia="pl-PL"/>
      </w:rPr>
    </w:lvl>
    <w:lvl w:ilvl="3">
      <w:start w:val="1"/>
      <w:numFmt w:val="decimal"/>
      <w:lvlText w:val="(%4)"/>
      <w:lvlJc w:val="left"/>
      <w:pPr>
        <w:tabs>
          <w:tab w:val="num" w:pos="0"/>
        </w:tabs>
        <w:ind w:left="2880" w:hanging="360"/>
      </w:pPr>
      <w:rPr>
        <w:rFonts w:cs="Calibri"/>
        <w:bCs/>
        <w:u w:val="none"/>
        <w:lang w:eastAsia="pl-PL"/>
      </w:rPr>
    </w:lvl>
    <w:lvl w:ilvl="4">
      <w:start w:val="1"/>
      <w:numFmt w:val="lowerLetter"/>
      <w:lvlText w:val="(%5)"/>
      <w:lvlJc w:val="left"/>
      <w:pPr>
        <w:tabs>
          <w:tab w:val="num" w:pos="0"/>
        </w:tabs>
        <w:ind w:left="3600" w:hanging="360"/>
      </w:pPr>
      <w:rPr>
        <w:rFonts w:cs="Calibri"/>
        <w:bCs/>
        <w:u w:val="none"/>
        <w:lang w:eastAsia="pl-PL"/>
      </w:rPr>
    </w:lvl>
    <w:lvl w:ilvl="5">
      <w:start w:val="1"/>
      <w:numFmt w:val="lowerRoman"/>
      <w:lvlText w:val="(%6)"/>
      <w:lvlJc w:val="right"/>
      <w:pPr>
        <w:tabs>
          <w:tab w:val="num" w:pos="0"/>
        </w:tabs>
        <w:ind w:left="4320" w:hanging="360"/>
      </w:pPr>
      <w:rPr>
        <w:rFonts w:cs="Calibri"/>
        <w:bCs/>
        <w:u w:val="none"/>
        <w:lang w:eastAsia="pl-PL"/>
      </w:rPr>
    </w:lvl>
    <w:lvl w:ilvl="6">
      <w:start w:val="1"/>
      <w:numFmt w:val="decimal"/>
      <w:lvlText w:val="%7."/>
      <w:lvlJc w:val="left"/>
      <w:pPr>
        <w:tabs>
          <w:tab w:val="num" w:pos="-4254"/>
        </w:tabs>
        <w:ind w:left="786" w:hanging="360"/>
      </w:pPr>
      <w:rPr>
        <w:rFonts w:cs="Calibri"/>
        <w:bCs/>
        <w:u w:val="none"/>
        <w:lang w:eastAsia="pl-PL"/>
      </w:rPr>
    </w:lvl>
    <w:lvl w:ilvl="7">
      <w:start w:val="1"/>
      <w:numFmt w:val="lowerLetter"/>
      <w:lvlText w:val="%8."/>
      <w:lvlJc w:val="left"/>
      <w:pPr>
        <w:tabs>
          <w:tab w:val="num" w:pos="0"/>
        </w:tabs>
        <w:ind w:left="5760" w:hanging="360"/>
      </w:pPr>
      <w:rPr>
        <w:rFonts w:cs="Calibri"/>
        <w:bCs/>
        <w:u w:val="none"/>
        <w:lang w:eastAsia="pl-PL"/>
      </w:rPr>
    </w:lvl>
    <w:lvl w:ilvl="8">
      <w:start w:val="1"/>
      <w:numFmt w:val="lowerRoman"/>
      <w:lvlText w:val="%9."/>
      <w:lvlJc w:val="right"/>
      <w:pPr>
        <w:tabs>
          <w:tab w:val="num" w:pos="0"/>
        </w:tabs>
        <w:ind w:left="6480" w:hanging="360"/>
      </w:pPr>
      <w:rPr>
        <w:rFonts w:cs="Calibri"/>
        <w:bCs/>
        <w:u w:val="none"/>
        <w:lang w:eastAsia="pl-PL"/>
      </w:rPr>
    </w:lvl>
  </w:abstractNum>
  <w:abstractNum w:abstractNumId="3">
    <w:nsid w:val="0000000F"/>
    <w:multiLevelType w:val="multilevel"/>
    <w:tmpl w:val="0000000F"/>
    <w:lvl w:ilvl="0">
      <w:start w:val="1"/>
      <w:numFmt w:val="lowerLetter"/>
      <w:lvlText w:val="%1)"/>
      <w:lvlJc w:val="left"/>
      <w:pPr>
        <w:tabs>
          <w:tab w:val="num" w:pos="0"/>
        </w:tabs>
        <w:ind w:left="720" w:hanging="360"/>
      </w:pPr>
      <w:rPr>
        <w:rFonts w:cs="Calibri"/>
        <w:u w:val="none"/>
        <w:lang w:eastAsia="pl-PL"/>
      </w:rPr>
    </w:lvl>
    <w:lvl w:ilvl="1">
      <w:start w:val="1"/>
      <w:numFmt w:val="lowerRoman"/>
      <w:lvlText w:val="%2)"/>
      <w:lvlJc w:val="right"/>
      <w:pPr>
        <w:tabs>
          <w:tab w:val="num" w:pos="0"/>
        </w:tabs>
        <w:ind w:left="1440" w:hanging="360"/>
      </w:pPr>
      <w:rPr>
        <w:rFonts w:cs="Calibri"/>
        <w:u w:val="none"/>
        <w:lang w:eastAsia="pl-PL"/>
      </w:rPr>
    </w:lvl>
    <w:lvl w:ilvl="2">
      <w:start w:val="1"/>
      <w:numFmt w:val="decimal"/>
      <w:lvlText w:val="%3)"/>
      <w:lvlJc w:val="left"/>
      <w:pPr>
        <w:tabs>
          <w:tab w:val="num" w:pos="0"/>
        </w:tabs>
        <w:ind w:left="2160" w:hanging="360"/>
      </w:pPr>
      <w:rPr>
        <w:rFonts w:cs="Calibri"/>
        <w:u w:val="none"/>
        <w:lang w:eastAsia="pl-PL"/>
      </w:rPr>
    </w:lvl>
    <w:lvl w:ilvl="3">
      <w:start w:val="1"/>
      <w:numFmt w:val="lowerLetter"/>
      <w:lvlText w:val="(%4)"/>
      <w:lvlJc w:val="left"/>
      <w:pPr>
        <w:tabs>
          <w:tab w:val="num" w:pos="0"/>
        </w:tabs>
        <w:ind w:left="2880" w:hanging="360"/>
      </w:pPr>
      <w:rPr>
        <w:rFonts w:cs="Calibri"/>
        <w:u w:val="none"/>
        <w:lang w:eastAsia="pl-PL"/>
      </w:rPr>
    </w:lvl>
    <w:lvl w:ilvl="4">
      <w:start w:val="1"/>
      <w:numFmt w:val="lowerRoman"/>
      <w:lvlText w:val="(%5)"/>
      <w:lvlJc w:val="right"/>
      <w:pPr>
        <w:tabs>
          <w:tab w:val="num" w:pos="0"/>
        </w:tabs>
        <w:ind w:left="3600" w:hanging="360"/>
      </w:pPr>
      <w:rPr>
        <w:rFonts w:cs="Calibri"/>
        <w:u w:val="none"/>
        <w:lang w:eastAsia="pl-PL"/>
      </w:rPr>
    </w:lvl>
    <w:lvl w:ilvl="5">
      <w:start w:val="1"/>
      <w:numFmt w:val="decimal"/>
      <w:lvlText w:val="(%6)"/>
      <w:lvlJc w:val="left"/>
      <w:pPr>
        <w:tabs>
          <w:tab w:val="num" w:pos="0"/>
        </w:tabs>
        <w:ind w:left="4320" w:hanging="360"/>
      </w:pPr>
      <w:rPr>
        <w:rFonts w:cs="Calibri"/>
        <w:u w:val="none"/>
        <w:lang w:eastAsia="pl-PL"/>
      </w:rPr>
    </w:lvl>
    <w:lvl w:ilvl="6">
      <w:start w:val="1"/>
      <w:numFmt w:val="lowerLetter"/>
      <w:lvlText w:val="%7."/>
      <w:lvlJc w:val="left"/>
      <w:pPr>
        <w:tabs>
          <w:tab w:val="num" w:pos="0"/>
        </w:tabs>
        <w:ind w:left="5040" w:hanging="360"/>
      </w:pPr>
      <w:rPr>
        <w:rFonts w:cs="Calibri"/>
        <w:u w:val="none"/>
        <w:lang w:eastAsia="pl-PL"/>
      </w:rPr>
    </w:lvl>
    <w:lvl w:ilvl="7">
      <w:start w:val="1"/>
      <w:numFmt w:val="lowerRoman"/>
      <w:lvlText w:val="%8."/>
      <w:lvlJc w:val="right"/>
      <w:pPr>
        <w:tabs>
          <w:tab w:val="num" w:pos="0"/>
        </w:tabs>
        <w:ind w:left="5760" w:hanging="360"/>
      </w:pPr>
      <w:rPr>
        <w:rFonts w:cs="Calibri"/>
        <w:u w:val="none"/>
        <w:lang w:eastAsia="pl-PL"/>
      </w:rPr>
    </w:lvl>
    <w:lvl w:ilvl="8">
      <w:start w:val="1"/>
      <w:numFmt w:val="decimal"/>
      <w:lvlText w:val="%9."/>
      <w:lvlJc w:val="left"/>
      <w:pPr>
        <w:tabs>
          <w:tab w:val="num" w:pos="0"/>
        </w:tabs>
        <w:ind w:left="6480" w:hanging="360"/>
      </w:pPr>
      <w:rPr>
        <w:rFonts w:cs="Calibri"/>
        <w:u w:val="none"/>
        <w:lang w:eastAsia="pl-PL"/>
      </w:rPr>
    </w:lvl>
  </w:abstractNum>
  <w:abstractNum w:abstractNumId="4">
    <w:nsid w:val="00000011"/>
    <w:multiLevelType w:val="multilevel"/>
    <w:tmpl w:val="11204554"/>
    <w:name w:val="WW8Num25"/>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rPr>
        <w:rFonts w:ascii="Times New Roman" w:eastAsia="Times New Roman" w:hAnsi="Times New Roman" w:cs="Times New Roman"/>
      </w:rPr>
    </w:lvl>
    <w:lvl w:ilvl="3">
      <w:start w:val="2"/>
      <w:numFmt w:val="decimal"/>
      <w:lvlText w:val="%4."/>
      <w:lvlJc w:val="left"/>
      <w:pPr>
        <w:tabs>
          <w:tab w:val="num" w:pos="3600"/>
        </w:tabs>
        <w:ind w:left="3600" w:hanging="360"/>
      </w:p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421742"/>
    <w:multiLevelType w:val="hybridMultilevel"/>
    <w:tmpl w:val="4A4C98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0E626BE"/>
    <w:multiLevelType w:val="hybridMultilevel"/>
    <w:tmpl w:val="8B7CA13C"/>
    <w:lvl w:ilvl="0" w:tplc="0415000F">
      <w:start w:val="2"/>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F4C97"/>
    <w:multiLevelType w:val="hybridMultilevel"/>
    <w:tmpl w:val="14E61C0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F17C14"/>
    <w:multiLevelType w:val="hybridMultilevel"/>
    <w:tmpl w:val="C20E03F8"/>
    <w:lvl w:ilvl="0" w:tplc="A600E788">
      <w:start w:val="1"/>
      <w:numFmt w:val="decimal"/>
      <w:pStyle w:val="mama"/>
      <w:lvlText w:val="%1."/>
      <w:lvlJc w:val="left"/>
      <w:pPr>
        <w:tabs>
          <w:tab w:val="num" w:pos="502"/>
        </w:tabs>
        <w:ind w:left="502" w:hanging="360"/>
      </w:p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9">
    <w:nsid w:val="09524A39"/>
    <w:multiLevelType w:val="hybridMultilevel"/>
    <w:tmpl w:val="33548EF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A616043"/>
    <w:multiLevelType w:val="hybridMultilevel"/>
    <w:tmpl w:val="DD1AC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8F03E6"/>
    <w:multiLevelType w:val="multilevel"/>
    <w:tmpl w:val="E2A2207E"/>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AB7026"/>
    <w:multiLevelType w:val="hybridMultilevel"/>
    <w:tmpl w:val="93E65C8C"/>
    <w:lvl w:ilvl="0" w:tplc="D80E3A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1D01686"/>
    <w:multiLevelType w:val="multilevel"/>
    <w:tmpl w:val="46244CE6"/>
    <w:lvl w:ilvl="0">
      <w:start w:val="4"/>
      <w:numFmt w:val="decimal"/>
      <w:lvlText w:val="%1."/>
      <w:lvlJc w:val="left"/>
      <w:pPr>
        <w:tabs>
          <w:tab w:val="num" w:pos="1070"/>
        </w:tabs>
        <w:ind w:left="1070" w:hanging="360"/>
      </w:pPr>
      <w:rPr>
        <w:color w:val="auto"/>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2668D3"/>
    <w:multiLevelType w:val="hybridMultilevel"/>
    <w:tmpl w:val="4BCC34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B5CBB"/>
    <w:multiLevelType w:val="hybridMultilevel"/>
    <w:tmpl w:val="E5AA6494"/>
    <w:lvl w:ilvl="0" w:tplc="0415000F">
      <w:start w:val="2"/>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3F95B30"/>
    <w:multiLevelType w:val="hybridMultilevel"/>
    <w:tmpl w:val="F7088356"/>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49256CD"/>
    <w:multiLevelType w:val="hybridMultilevel"/>
    <w:tmpl w:val="CBFAE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12377"/>
    <w:multiLevelType w:val="hybridMultilevel"/>
    <w:tmpl w:val="42F2A444"/>
    <w:lvl w:ilvl="0" w:tplc="B1360B7E">
      <w:start w:val="6"/>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F50B29"/>
    <w:multiLevelType w:val="hybridMultilevel"/>
    <w:tmpl w:val="3F40F85A"/>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CE41A29"/>
    <w:multiLevelType w:val="hybridMultilevel"/>
    <w:tmpl w:val="10387CDE"/>
    <w:lvl w:ilvl="0" w:tplc="0415000F">
      <w:start w:val="2"/>
      <w:numFmt w:val="decimal"/>
      <w:lvlText w:val="%1."/>
      <w:lvlJc w:val="left"/>
      <w:pPr>
        <w:ind w:left="720" w:hanging="360"/>
      </w:pPr>
      <w:rPr>
        <w:b w:val="0"/>
      </w:rPr>
    </w:lvl>
    <w:lvl w:ilvl="1" w:tplc="EF868F9E">
      <w:start w:val="1"/>
      <w:numFmt w:val="decimal"/>
      <w:lvlText w:val="%2)"/>
      <w:lvlJc w:val="left"/>
      <w:pPr>
        <w:ind w:left="1069" w:hanging="360"/>
      </w:pPr>
      <w:rPr>
        <w:rFonts w:ascii="Cambria" w:eastAsia="Times New Roman" w:hAnsi="Cambria"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FE67275"/>
    <w:multiLevelType w:val="hybridMultilevel"/>
    <w:tmpl w:val="C74EB4D8"/>
    <w:lvl w:ilvl="0" w:tplc="FB78ED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6D34A2"/>
    <w:multiLevelType w:val="multilevel"/>
    <w:tmpl w:val="CD501F4C"/>
    <w:lvl w:ilvl="0">
      <w:start w:val="1"/>
      <w:numFmt w:val="decimal"/>
      <w:lvlText w:val="%1."/>
      <w:lvlJc w:val="left"/>
      <w:pPr>
        <w:tabs>
          <w:tab w:val="num" w:pos="502"/>
        </w:tabs>
        <w:ind w:left="502"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3A07272"/>
    <w:multiLevelType w:val="multilevel"/>
    <w:tmpl w:val="2FECBC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dstrike w:val="0"/>
        <w:color w:val="auto"/>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47A20AC"/>
    <w:multiLevelType w:val="hybridMultilevel"/>
    <w:tmpl w:val="6ADCFD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58F2ABF"/>
    <w:multiLevelType w:val="multilevel"/>
    <w:tmpl w:val="FE8A9D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7AB748E"/>
    <w:multiLevelType w:val="multilevel"/>
    <w:tmpl w:val="39B64B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A106847"/>
    <w:multiLevelType w:val="hybridMultilevel"/>
    <w:tmpl w:val="E24E83F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nsid w:val="2CE75971"/>
    <w:multiLevelType w:val="hybridMultilevel"/>
    <w:tmpl w:val="666C9CF0"/>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D20927"/>
    <w:multiLevelType w:val="hybridMultilevel"/>
    <w:tmpl w:val="E132B9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701696F"/>
    <w:multiLevelType w:val="hybridMultilevel"/>
    <w:tmpl w:val="80B636C0"/>
    <w:lvl w:ilvl="0" w:tplc="0415000F">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9A06DF8"/>
    <w:multiLevelType w:val="hybridMultilevel"/>
    <w:tmpl w:val="FF0ABE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ACB38C0"/>
    <w:multiLevelType w:val="multilevel"/>
    <w:tmpl w:val="3DE28076"/>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AD41B63"/>
    <w:multiLevelType w:val="hybridMultilevel"/>
    <w:tmpl w:val="E2F0957A"/>
    <w:lvl w:ilvl="0" w:tplc="0415000F">
      <w:start w:val="2"/>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B3E6DAD"/>
    <w:multiLevelType w:val="hybridMultilevel"/>
    <w:tmpl w:val="FD9AB7A6"/>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FE277C7"/>
    <w:multiLevelType w:val="multilevel"/>
    <w:tmpl w:val="91F4B50C"/>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03A3476"/>
    <w:multiLevelType w:val="hybridMultilevel"/>
    <w:tmpl w:val="2C480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134212"/>
    <w:multiLevelType w:val="hybridMultilevel"/>
    <w:tmpl w:val="B9DCBF5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41744D15"/>
    <w:multiLevelType w:val="hybridMultilevel"/>
    <w:tmpl w:val="803E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CB2BE4"/>
    <w:multiLevelType w:val="hybridMultilevel"/>
    <w:tmpl w:val="55A2A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E10640"/>
    <w:multiLevelType w:val="hybridMultilevel"/>
    <w:tmpl w:val="E6DE90A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1">
    <w:nsid w:val="433B69FF"/>
    <w:multiLevelType w:val="hybridMultilevel"/>
    <w:tmpl w:val="4FDAE220"/>
    <w:lvl w:ilvl="0" w:tplc="61B014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7021F9"/>
    <w:multiLevelType w:val="multilevel"/>
    <w:tmpl w:val="B84E0692"/>
    <w:lvl w:ilvl="0">
      <w:start w:val="3"/>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Letter"/>
      <w:lvlText w:val="%3)"/>
      <w:lvlJc w:val="left"/>
      <w:pPr>
        <w:tabs>
          <w:tab w:val="num" w:pos="1353"/>
        </w:tabs>
        <w:ind w:left="1353"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59D49A7"/>
    <w:multiLevelType w:val="multilevel"/>
    <w:tmpl w:val="F40025B6"/>
    <w:lvl w:ilvl="0">
      <w:start w:val="1"/>
      <w:numFmt w:val="decimal"/>
      <w:lvlText w:val="%1."/>
      <w:lvlJc w:val="left"/>
      <w:pPr>
        <w:tabs>
          <w:tab w:val="num" w:pos="786"/>
        </w:tabs>
        <w:ind w:left="786" w:hanging="360"/>
      </w:pPr>
    </w:lvl>
    <w:lvl w:ilvl="1">
      <w:start w:val="1"/>
      <w:numFmt w:val="decimal"/>
      <w:lvlText w:val="%2)"/>
      <w:lvlJc w:val="left"/>
      <w:pPr>
        <w:tabs>
          <w:tab w:val="num" w:pos="720"/>
        </w:tabs>
        <w:ind w:left="720" w:hanging="360"/>
      </w:pPr>
      <w:rPr>
        <w:b w:val="0"/>
        <w:strike w:val="0"/>
        <w:dstrike w:val="0"/>
        <w:color w:val="auto"/>
        <w:u w:val="none"/>
        <w:effect w:val="none"/>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88B3086"/>
    <w:multiLevelType w:val="hybridMultilevel"/>
    <w:tmpl w:val="E85E1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682EAD"/>
    <w:multiLevelType w:val="hybridMultilevel"/>
    <w:tmpl w:val="5D0E425E"/>
    <w:lvl w:ilvl="0" w:tplc="4EA8ECF6">
      <w:start w:val="2"/>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BD74904"/>
    <w:multiLevelType w:val="hybridMultilevel"/>
    <w:tmpl w:val="A252BE0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E7B131F"/>
    <w:multiLevelType w:val="hybridMultilevel"/>
    <w:tmpl w:val="A9989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C064F6"/>
    <w:multiLevelType w:val="hybridMultilevel"/>
    <w:tmpl w:val="38A0B3D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4ED763DB"/>
    <w:multiLevelType w:val="multilevel"/>
    <w:tmpl w:val="39E0B2E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F6C2C85"/>
    <w:multiLevelType w:val="hybridMultilevel"/>
    <w:tmpl w:val="4582052E"/>
    <w:lvl w:ilvl="0" w:tplc="AFE8CD7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016117C"/>
    <w:multiLevelType w:val="hybridMultilevel"/>
    <w:tmpl w:val="2CF87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55C7166"/>
    <w:multiLevelType w:val="hybridMultilevel"/>
    <w:tmpl w:val="4B30EFC0"/>
    <w:lvl w:ilvl="0" w:tplc="61B01460">
      <w:start w:val="1"/>
      <w:numFmt w:val="decimal"/>
      <w:lvlText w:val="%1)"/>
      <w:lvlJc w:val="left"/>
      <w:pPr>
        <w:ind w:left="1353" w:hanging="360"/>
      </w:pPr>
    </w:lvl>
    <w:lvl w:ilvl="1" w:tplc="1CFEC2D6">
      <w:start w:val="1"/>
      <w:numFmt w:val="decimal"/>
      <w:lvlText w:val="%2."/>
      <w:lvlJc w:val="left"/>
      <w:pPr>
        <w:tabs>
          <w:tab w:val="num" w:pos="1440"/>
        </w:tabs>
        <w:ind w:left="1440" w:hanging="360"/>
      </w:pPr>
    </w:lvl>
    <w:lvl w:ilvl="2" w:tplc="34B21D54">
      <w:start w:val="1"/>
      <w:numFmt w:val="decimal"/>
      <w:lvlText w:val="%3."/>
      <w:lvlJc w:val="left"/>
      <w:pPr>
        <w:tabs>
          <w:tab w:val="num" w:pos="2160"/>
        </w:tabs>
        <w:ind w:left="2160" w:hanging="360"/>
      </w:pPr>
    </w:lvl>
    <w:lvl w:ilvl="3" w:tplc="A6CEE03C">
      <w:start w:val="1"/>
      <w:numFmt w:val="decimal"/>
      <w:lvlText w:val="%4."/>
      <w:lvlJc w:val="left"/>
      <w:pPr>
        <w:tabs>
          <w:tab w:val="num" w:pos="2880"/>
        </w:tabs>
        <w:ind w:left="2880" w:hanging="360"/>
      </w:pPr>
    </w:lvl>
    <w:lvl w:ilvl="4" w:tplc="F3DAA076">
      <w:start w:val="1"/>
      <w:numFmt w:val="decimal"/>
      <w:lvlText w:val="%5."/>
      <w:lvlJc w:val="left"/>
      <w:pPr>
        <w:tabs>
          <w:tab w:val="num" w:pos="3600"/>
        </w:tabs>
        <w:ind w:left="3600" w:hanging="360"/>
      </w:pPr>
    </w:lvl>
    <w:lvl w:ilvl="5" w:tplc="5092575A">
      <w:start w:val="1"/>
      <w:numFmt w:val="decimal"/>
      <w:lvlText w:val="%6."/>
      <w:lvlJc w:val="left"/>
      <w:pPr>
        <w:tabs>
          <w:tab w:val="num" w:pos="4320"/>
        </w:tabs>
        <w:ind w:left="4320" w:hanging="360"/>
      </w:pPr>
    </w:lvl>
    <w:lvl w:ilvl="6" w:tplc="8CD2F9DA">
      <w:start w:val="1"/>
      <w:numFmt w:val="decimal"/>
      <w:lvlText w:val="%7."/>
      <w:lvlJc w:val="left"/>
      <w:pPr>
        <w:tabs>
          <w:tab w:val="num" w:pos="5040"/>
        </w:tabs>
        <w:ind w:left="5040" w:hanging="360"/>
      </w:pPr>
    </w:lvl>
    <w:lvl w:ilvl="7" w:tplc="A31AB146">
      <w:start w:val="1"/>
      <w:numFmt w:val="decimal"/>
      <w:lvlText w:val="%8."/>
      <w:lvlJc w:val="left"/>
      <w:pPr>
        <w:tabs>
          <w:tab w:val="num" w:pos="5760"/>
        </w:tabs>
        <w:ind w:left="5760" w:hanging="360"/>
      </w:pPr>
    </w:lvl>
    <w:lvl w:ilvl="8" w:tplc="7178954E">
      <w:start w:val="1"/>
      <w:numFmt w:val="decimal"/>
      <w:lvlText w:val="%9."/>
      <w:lvlJc w:val="left"/>
      <w:pPr>
        <w:tabs>
          <w:tab w:val="num" w:pos="6480"/>
        </w:tabs>
        <w:ind w:left="6480" w:hanging="360"/>
      </w:pPr>
    </w:lvl>
  </w:abstractNum>
  <w:abstractNum w:abstractNumId="53">
    <w:nsid w:val="58562D11"/>
    <w:multiLevelType w:val="hybridMultilevel"/>
    <w:tmpl w:val="C7687D3A"/>
    <w:lvl w:ilvl="0" w:tplc="61B0146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9DB6B6D"/>
    <w:multiLevelType w:val="hybridMultilevel"/>
    <w:tmpl w:val="A26692B0"/>
    <w:lvl w:ilvl="0" w:tplc="636C84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646D05"/>
    <w:multiLevelType w:val="hybridMultilevel"/>
    <w:tmpl w:val="B8285A16"/>
    <w:lvl w:ilvl="0" w:tplc="4C62C9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B186E32"/>
    <w:multiLevelType w:val="hybridMultilevel"/>
    <w:tmpl w:val="82B26604"/>
    <w:lvl w:ilvl="0" w:tplc="0415000F">
      <w:start w:val="1"/>
      <w:numFmt w:val="decimal"/>
      <w:lvlText w:val="%1."/>
      <w:lvlJc w:val="left"/>
      <w:pPr>
        <w:ind w:left="360" w:hanging="360"/>
      </w:pPr>
    </w:lvl>
    <w:lvl w:ilvl="1" w:tplc="E52EC6D2">
      <w:start w:val="1"/>
      <w:numFmt w:val="decimal"/>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B55103E"/>
    <w:multiLevelType w:val="hybridMultilevel"/>
    <w:tmpl w:val="45ECF70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B93724E"/>
    <w:multiLevelType w:val="hybridMultilevel"/>
    <w:tmpl w:val="6688D696"/>
    <w:lvl w:ilvl="0" w:tplc="B3CE66FC">
      <w:start w:val="1"/>
      <w:numFmt w:val="decimal"/>
      <w:lvlText w:val="%1)"/>
      <w:lvlJc w:val="left"/>
      <w:pPr>
        <w:ind w:left="1353" w:hanging="360"/>
      </w:pPr>
      <w:rPr>
        <w:rFonts w:ascii="Times New Roman" w:eastAsia="Times New Roman" w:hAnsi="Times New Roman" w:cs="Times New Roman"/>
      </w:rPr>
    </w:lvl>
    <w:lvl w:ilvl="1" w:tplc="04150019">
      <w:start w:val="1"/>
      <w:numFmt w:val="lowerLetter"/>
      <w:lvlText w:val="%2."/>
      <w:lvlJc w:val="left"/>
      <w:pPr>
        <w:ind w:left="207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F324BEB"/>
    <w:multiLevelType w:val="singleLevel"/>
    <w:tmpl w:val="04150011"/>
    <w:lvl w:ilvl="0">
      <w:start w:val="1"/>
      <w:numFmt w:val="decimal"/>
      <w:lvlText w:val="%1)"/>
      <w:lvlJc w:val="left"/>
      <w:pPr>
        <w:ind w:left="720" w:hanging="360"/>
      </w:pPr>
    </w:lvl>
  </w:abstractNum>
  <w:abstractNum w:abstractNumId="60">
    <w:nsid w:val="5F51778D"/>
    <w:multiLevelType w:val="hybridMultilevel"/>
    <w:tmpl w:val="D5CA3C8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nsid w:val="614C6419"/>
    <w:multiLevelType w:val="multilevel"/>
    <w:tmpl w:val="BE08C7FE"/>
    <w:lvl w:ilvl="0">
      <w:start w:val="1"/>
      <w:numFmt w:val="lowerLetter"/>
      <w:lvlText w:val="%1."/>
      <w:lvlJc w:val="left"/>
      <w:pPr>
        <w:ind w:left="1440" w:hanging="360"/>
      </w:pPr>
    </w:lvl>
    <w:lvl w:ilvl="1">
      <w:start w:val="1"/>
      <w:numFmt w:val="decimal"/>
      <w:lvlText w:val="%2)"/>
      <w:lvlJc w:val="left"/>
      <w:pPr>
        <w:ind w:left="1440" w:hanging="360"/>
      </w:pPr>
    </w:lvl>
    <w:lvl w:ilvl="2">
      <w:start w:val="1"/>
      <w:numFmt w:val="lowerLetter"/>
      <w:lvlText w:val="%3)"/>
      <w:lvlJc w:val="left"/>
      <w:pPr>
        <w:ind w:left="1211"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7364E10"/>
    <w:multiLevelType w:val="hybridMultilevel"/>
    <w:tmpl w:val="51F49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D13FFD"/>
    <w:multiLevelType w:val="hybridMultilevel"/>
    <w:tmpl w:val="2C1A3DB2"/>
    <w:lvl w:ilvl="0" w:tplc="61B014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162A10"/>
    <w:multiLevelType w:val="hybridMultilevel"/>
    <w:tmpl w:val="FB9667A0"/>
    <w:lvl w:ilvl="0" w:tplc="4030E606">
      <w:start w:val="2"/>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B6C4E60"/>
    <w:multiLevelType w:val="hybridMultilevel"/>
    <w:tmpl w:val="0AA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DE55F0"/>
    <w:multiLevelType w:val="hybridMultilevel"/>
    <w:tmpl w:val="CCC42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B92D30"/>
    <w:multiLevelType w:val="hybridMultilevel"/>
    <w:tmpl w:val="74C6363A"/>
    <w:lvl w:ilvl="0" w:tplc="0415000F">
      <w:start w:val="2"/>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6F4A69"/>
    <w:multiLevelType w:val="hybridMultilevel"/>
    <w:tmpl w:val="EADA6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3C1518"/>
    <w:multiLevelType w:val="hybridMultilevel"/>
    <w:tmpl w:val="48C29CBA"/>
    <w:lvl w:ilvl="0" w:tplc="F846330C">
      <w:start w:val="1"/>
      <w:numFmt w:val="decimal"/>
      <w:lvlText w:val="%1)"/>
      <w:lvlJc w:val="left"/>
      <w:pPr>
        <w:ind w:left="1770" w:hanging="360"/>
      </w:pPr>
    </w:lvl>
    <w:lvl w:ilvl="1" w:tplc="AD065EC6">
      <w:start w:val="1"/>
      <w:numFmt w:val="decimal"/>
      <w:lvlText w:val="%2."/>
      <w:lvlJc w:val="left"/>
      <w:pPr>
        <w:tabs>
          <w:tab w:val="num" w:pos="1440"/>
        </w:tabs>
        <w:ind w:left="1440" w:hanging="360"/>
      </w:pPr>
    </w:lvl>
    <w:lvl w:ilvl="2" w:tplc="55702370">
      <w:start w:val="1"/>
      <w:numFmt w:val="decimal"/>
      <w:lvlText w:val="%3."/>
      <w:lvlJc w:val="left"/>
      <w:pPr>
        <w:tabs>
          <w:tab w:val="num" w:pos="2160"/>
        </w:tabs>
        <w:ind w:left="2160" w:hanging="360"/>
      </w:pPr>
    </w:lvl>
    <w:lvl w:ilvl="3" w:tplc="C38E90E2">
      <w:start w:val="1"/>
      <w:numFmt w:val="decimal"/>
      <w:lvlText w:val="%4."/>
      <w:lvlJc w:val="left"/>
      <w:pPr>
        <w:tabs>
          <w:tab w:val="num" w:pos="2880"/>
        </w:tabs>
        <w:ind w:left="2880" w:hanging="360"/>
      </w:pPr>
    </w:lvl>
    <w:lvl w:ilvl="4" w:tplc="B5203F46">
      <w:start w:val="1"/>
      <w:numFmt w:val="decimal"/>
      <w:lvlText w:val="%5."/>
      <w:lvlJc w:val="left"/>
      <w:pPr>
        <w:tabs>
          <w:tab w:val="num" w:pos="3600"/>
        </w:tabs>
        <w:ind w:left="3600" w:hanging="360"/>
      </w:pPr>
    </w:lvl>
    <w:lvl w:ilvl="5" w:tplc="CC5A186C">
      <w:start w:val="1"/>
      <w:numFmt w:val="decimal"/>
      <w:lvlText w:val="%6."/>
      <w:lvlJc w:val="left"/>
      <w:pPr>
        <w:tabs>
          <w:tab w:val="num" w:pos="4320"/>
        </w:tabs>
        <w:ind w:left="4320" w:hanging="360"/>
      </w:pPr>
    </w:lvl>
    <w:lvl w:ilvl="6" w:tplc="6FCA231C">
      <w:start w:val="1"/>
      <w:numFmt w:val="decimal"/>
      <w:lvlText w:val="%7."/>
      <w:lvlJc w:val="left"/>
      <w:pPr>
        <w:tabs>
          <w:tab w:val="num" w:pos="5040"/>
        </w:tabs>
        <w:ind w:left="5040" w:hanging="360"/>
      </w:pPr>
    </w:lvl>
    <w:lvl w:ilvl="7" w:tplc="5CFE0828">
      <w:start w:val="1"/>
      <w:numFmt w:val="decimal"/>
      <w:lvlText w:val="%8."/>
      <w:lvlJc w:val="left"/>
      <w:pPr>
        <w:tabs>
          <w:tab w:val="num" w:pos="5760"/>
        </w:tabs>
        <w:ind w:left="5760" w:hanging="360"/>
      </w:pPr>
    </w:lvl>
    <w:lvl w:ilvl="8" w:tplc="353208F6">
      <w:start w:val="1"/>
      <w:numFmt w:val="decimal"/>
      <w:lvlText w:val="%9."/>
      <w:lvlJc w:val="left"/>
      <w:pPr>
        <w:tabs>
          <w:tab w:val="num" w:pos="6480"/>
        </w:tabs>
        <w:ind w:left="6480" w:hanging="360"/>
      </w:pPr>
    </w:lvl>
  </w:abstractNum>
  <w:abstractNum w:abstractNumId="70">
    <w:nsid w:val="73526440"/>
    <w:multiLevelType w:val="hybridMultilevel"/>
    <w:tmpl w:val="33A0D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E73F3A"/>
    <w:multiLevelType w:val="hybridMultilevel"/>
    <w:tmpl w:val="85627EF6"/>
    <w:lvl w:ilvl="0" w:tplc="9EA6C64E">
      <w:start w:val="1"/>
      <w:numFmt w:val="decimal"/>
      <w:lvlText w:val="%1."/>
      <w:lvlJc w:val="left"/>
      <w:pPr>
        <w:tabs>
          <w:tab w:val="num" w:pos="644"/>
        </w:tabs>
        <w:ind w:left="644" w:hanging="360"/>
      </w:pPr>
      <w:rPr>
        <w:rFonts w:ascii="Arial" w:eastAsia="Times New Roman" w:hAnsi="Arial" w:cs="Arial" w:hint="default"/>
        <w:b w:val="0"/>
        <w:strike w:val="0"/>
        <w:dstrike w:val="0"/>
        <w:u w:val="none"/>
        <w:effect w:val="none"/>
      </w:rPr>
    </w:lvl>
    <w:lvl w:ilvl="1" w:tplc="6E6EE2C0">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91F711E"/>
    <w:multiLevelType w:val="hybridMultilevel"/>
    <w:tmpl w:val="5AECA6B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79255802"/>
    <w:multiLevelType w:val="hybridMultilevel"/>
    <w:tmpl w:val="5CCA3D9A"/>
    <w:lvl w:ilvl="0" w:tplc="8CEE26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B1064C4"/>
    <w:multiLevelType w:val="multilevel"/>
    <w:tmpl w:val="1548E2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D591EE4"/>
    <w:multiLevelType w:val="hybridMultilevel"/>
    <w:tmpl w:val="21AADAF4"/>
    <w:lvl w:ilvl="0" w:tplc="61B0146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EB95568"/>
    <w:multiLevelType w:val="hybridMultilevel"/>
    <w:tmpl w:val="8B18B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71"/>
  </w:num>
  <w:num w:numId="20">
    <w:abstractNumId w:val="22"/>
  </w:num>
  <w:num w:numId="2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3">
    <w:abstractNumId w:val="1"/>
  </w:num>
  <w:num w:numId="34">
    <w:abstractNumId w:val="3"/>
  </w:num>
  <w:num w:numId="35">
    <w:abstractNumId w:val="14"/>
  </w:num>
  <w:num w:numId="36">
    <w:abstractNumId w:val="0"/>
  </w:num>
  <w:num w:numId="37">
    <w:abstractNumId w:val="18"/>
  </w:num>
  <w:num w:numId="38">
    <w:abstractNumId w:val="2"/>
  </w:num>
  <w:num w:numId="39">
    <w:abstractNumId w:val="4"/>
  </w:num>
  <w:num w:numId="40">
    <w:abstractNumId w:val="40"/>
  </w:num>
  <w:num w:numId="41">
    <w:abstractNumId w:val="72"/>
  </w:num>
  <w:num w:numId="42">
    <w:abstractNumId w:val="29"/>
  </w:num>
  <w:num w:numId="43">
    <w:abstractNumId w:val="21"/>
  </w:num>
  <w:num w:numId="44">
    <w:abstractNumId w:val="55"/>
  </w:num>
  <w:num w:numId="45">
    <w:abstractNumId w:val="31"/>
  </w:num>
  <w:num w:numId="46">
    <w:abstractNumId w:val="5"/>
  </w:num>
  <w:num w:numId="47">
    <w:abstractNumId w:val="7"/>
  </w:num>
  <w:num w:numId="48">
    <w:abstractNumId w:val="51"/>
  </w:num>
  <w:num w:numId="49">
    <w:abstractNumId w:val="73"/>
  </w:num>
  <w:num w:numId="50">
    <w:abstractNumId w:val="76"/>
  </w:num>
  <w:num w:numId="51">
    <w:abstractNumId w:val="70"/>
  </w:num>
  <w:num w:numId="52">
    <w:abstractNumId w:val="60"/>
  </w:num>
  <w:num w:numId="53">
    <w:abstractNumId w:val="27"/>
  </w:num>
  <w:num w:numId="54">
    <w:abstractNumId w:val="36"/>
  </w:num>
  <w:num w:numId="55">
    <w:abstractNumId w:val="9"/>
  </w:num>
  <w:num w:numId="56">
    <w:abstractNumId w:val="50"/>
  </w:num>
  <w:num w:numId="57">
    <w:abstractNumId w:val="54"/>
  </w:num>
  <w:num w:numId="58">
    <w:abstractNumId w:val="48"/>
  </w:num>
  <w:num w:numId="59">
    <w:abstractNumId w:val="17"/>
  </w:num>
  <w:num w:numId="60">
    <w:abstractNumId w:val="44"/>
  </w:num>
  <w:num w:numId="61">
    <w:abstractNumId w:val="62"/>
  </w:num>
  <w:num w:numId="62">
    <w:abstractNumId w:val="12"/>
  </w:num>
  <w:num w:numId="63">
    <w:abstractNumId w:val="68"/>
  </w:num>
  <w:num w:numId="64">
    <w:abstractNumId w:val="38"/>
  </w:num>
  <w:num w:numId="65">
    <w:abstractNumId w:val="66"/>
  </w:num>
  <w:num w:numId="66">
    <w:abstractNumId w:val="37"/>
  </w:num>
  <w:num w:numId="67">
    <w:abstractNumId w:val="47"/>
  </w:num>
  <w:num w:numId="68">
    <w:abstractNumId w:val="39"/>
  </w:num>
  <w:num w:numId="69">
    <w:abstractNumId w:val="10"/>
  </w:num>
  <w:num w:numId="70">
    <w:abstractNumId w:val="24"/>
  </w:num>
  <w:num w:numId="71">
    <w:abstractNumId w:val="65"/>
  </w:num>
  <w:num w:numId="72">
    <w:abstractNumId w:val="34"/>
  </w:num>
  <w:num w:numId="73">
    <w:abstractNumId w:val="63"/>
  </w:num>
  <w:num w:numId="74">
    <w:abstractNumId w:val="75"/>
  </w:num>
  <w:num w:numId="75">
    <w:abstractNumId w:val="53"/>
  </w:num>
  <w:num w:numId="76">
    <w:abstractNumId w:val="6"/>
  </w:num>
  <w:num w:numId="77">
    <w:abstractNumId w:val="41"/>
  </w:num>
  <w:num w:numId="78">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D4"/>
    <w:rsid w:val="00006F91"/>
    <w:rsid w:val="000176B5"/>
    <w:rsid w:val="000205FB"/>
    <w:rsid w:val="0002469B"/>
    <w:rsid w:val="00037139"/>
    <w:rsid w:val="0003752E"/>
    <w:rsid w:val="00041412"/>
    <w:rsid w:val="000A0DDB"/>
    <w:rsid w:val="000C0130"/>
    <w:rsid w:val="000C312F"/>
    <w:rsid w:val="000E313D"/>
    <w:rsid w:val="000E3292"/>
    <w:rsid w:val="000F23D4"/>
    <w:rsid w:val="0011051C"/>
    <w:rsid w:val="00113558"/>
    <w:rsid w:val="00127C2C"/>
    <w:rsid w:val="00151DFC"/>
    <w:rsid w:val="001840E0"/>
    <w:rsid w:val="001B25A6"/>
    <w:rsid w:val="001B6A16"/>
    <w:rsid w:val="001D510E"/>
    <w:rsid w:val="001F293E"/>
    <w:rsid w:val="00207846"/>
    <w:rsid w:val="002162A9"/>
    <w:rsid w:val="002373BE"/>
    <w:rsid w:val="002468CE"/>
    <w:rsid w:val="0027682E"/>
    <w:rsid w:val="002853C3"/>
    <w:rsid w:val="002C1E96"/>
    <w:rsid w:val="002C21FA"/>
    <w:rsid w:val="002C6604"/>
    <w:rsid w:val="002D638F"/>
    <w:rsid w:val="002E0373"/>
    <w:rsid w:val="00302913"/>
    <w:rsid w:val="003038C8"/>
    <w:rsid w:val="003222AC"/>
    <w:rsid w:val="00344603"/>
    <w:rsid w:val="00355C80"/>
    <w:rsid w:val="003652DD"/>
    <w:rsid w:val="00382F89"/>
    <w:rsid w:val="00386341"/>
    <w:rsid w:val="003A2DA6"/>
    <w:rsid w:val="003C3149"/>
    <w:rsid w:val="003D44D8"/>
    <w:rsid w:val="004001C1"/>
    <w:rsid w:val="004059DB"/>
    <w:rsid w:val="00430B57"/>
    <w:rsid w:val="00451A58"/>
    <w:rsid w:val="004578E6"/>
    <w:rsid w:val="00462B6D"/>
    <w:rsid w:val="00480FC4"/>
    <w:rsid w:val="004837CB"/>
    <w:rsid w:val="004B216B"/>
    <w:rsid w:val="004C0F40"/>
    <w:rsid w:val="004E3799"/>
    <w:rsid w:val="00520AB0"/>
    <w:rsid w:val="00523A56"/>
    <w:rsid w:val="005244D1"/>
    <w:rsid w:val="00542B71"/>
    <w:rsid w:val="00542D9C"/>
    <w:rsid w:val="00590526"/>
    <w:rsid w:val="005B442D"/>
    <w:rsid w:val="005B54DD"/>
    <w:rsid w:val="005D0ED0"/>
    <w:rsid w:val="00600AEB"/>
    <w:rsid w:val="00611772"/>
    <w:rsid w:val="00613419"/>
    <w:rsid w:val="006323D1"/>
    <w:rsid w:val="00662787"/>
    <w:rsid w:val="006679F3"/>
    <w:rsid w:val="006A713A"/>
    <w:rsid w:val="006A7AB0"/>
    <w:rsid w:val="006D38F0"/>
    <w:rsid w:val="006F3853"/>
    <w:rsid w:val="006F4F39"/>
    <w:rsid w:val="00715021"/>
    <w:rsid w:val="00737763"/>
    <w:rsid w:val="00775623"/>
    <w:rsid w:val="007768B1"/>
    <w:rsid w:val="007A4554"/>
    <w:rsid w:val="007E20B8"/>
    <w:rsid w:val="007E6DA3"/>
    <w:rsid w:val="007F4872"/>
    <w:rsid w:val="008126BB"/>
    <w:rsid w:val="00815C98"/>
    <w:rsid w:val="00815EE9"/>
    <w:rsid w:val="00827875"/>
    <w:rsid w:val="00842790"/>
    <w:rsid w:val="00845C93"/>
    <w:rsid w:val="008613AC"/>
    <w:rsid w:val="00862083"/>
    <w:rsid w:val="00864F9D"/>
    <w:rsid w:val="00870428"/>
    <w:rsid w:val="008717DD"/>
    <w:rsid w:val="00887448"/>
    <w:rsid w:val="00893C72"/>
    <w:rsid w:val="00894079"/>
    <w:rsid w:val="00894F33"/>
    <w:rsid w:val="008B105F"/>
    <w:rsid w:val="008B3951"/>
    <w:rsid w:val="008B4942"/>
    <w:rsid w:val="008E12ED"/>
    <w:rsid w:val="008E3B52"/>
    <w:rsid w:val="00904CB2"/>
    <w:rsid w:val="0090699A"/>
    <w:rsid w:val="009228A0"/>
    <w:rsid w:val="00941192"/>
    <w:rsid w:val="00954722"/>
    <w:rsid w:val="00970D01"/>
    <w:rsid w:val="009725EB"/>
    <w:rsid w:val="009735CC"/>
    <w:rsid w:val="00982B83"/>
    <w:rsid w:val="009C2884"/>
    <w:rsid w:val="009C6576"/>
    <w:rsid w:val="009D751C"/>
    <w:rsid w:val="009E181C"/>
    <w:rsid w:val="009F22ED"/>
    <w:rsid w:val="009F7A9A"/>
    <w:rsid w:val="00A057A9"/>
    <w:rsid w:val="00A136B7"/>
    <w:rsid w:val="00A467E6"/>
    <w:rsid w:val="00A546BC"/>
    <w:rsid w:val="00A54A87"/>
    <w:rsid w:val="00A571BE"/>
    <w:rsid w:val="00A847D8"/>
    <w:rsid w:val="00AA435C"/>
    <w:rsid w:val="00AB4297"/>
    <w:rsid w:val="00AD2F03"/>
    <w:rsid w:val="00AF72B8"/>
    <w:rsid w:val="00B27BF4"/>
    <w:rsid w:val="00B41318"/>
    <w:rsid w:val="00B4719B"/>
    <w:rsid w:val="00B61240"/>
    <w:rsid w:val="00B63CD4"/>
    <w:rsid w:val="00B6551E"/>
    <w:rsid w:val="00BB3B02"/>
    <w:rsid w:val="00BB5899"/>
    <w:rsid w:val="00BD15A5"/>
    <w:rsid w:val="00BD2488"/>
    <w:rsid w:val="00BE55A3"/>
    <w:rsid w:val="00C0097A"/>
    <w:rsid w:val="00C02A86"/>
    <w:rsid w:val="00C16A02"/>
    <w:rsid w:val="00C218B1"/>
    <w:rsid w:val="00C232B0"/>
    <w:rsid w:val="00C23E79"/>
    <w:rsid w:val="00C353A4"/>
    <w:rsid w:val="00C467B2"/>
    <w:rsid w:val="00C54CCD"/>
    <w:rsid w:val="00C61139"/>
    <w:rsid w:val="00C638EE"/>
    <w:rsid w:val="00C64D2E"/>
    <w:rsid w:val="00CA6E8F"/>
    <w:rsid w:val="00CD5AD3"/>
    <w:rsid w:val="00CD71C2"/>
    <w:rsid w:val="00CE276B"/>
    <w:rsid w:val="00CE7412"/>
    <w:rsid w:val="00D01830"/>
    <w:rsid w:val="00D0396E"/>
    <w:rsid w:val="00D16CB6"/>
    <w:rsid w:val="00D57FD9"/>
    <w:rsid w:val="00D92BDB"/>
    <w:rsid w:val="00D93B18"/>
    <w:rsid w:val="00DA61B6"/>
    <w:rsid w:val="00DB351A"/>
    <w:rsid w:val="00DC2C21"/>
    <w:rsid w:val="00DC5CE2"/>
    <w:rsid w:val="00DD177B"/>
    <w:rsid w:val="00DE5A9D"/>
    <w:rsid w:val="00DF49E8"/>
    <w:rsid w:val="00E10999"/>
    <w:rsid w:val="00E20BC3"/>
    <w:rsid w:val="00E46810"/>
    <w:rsid w:val="00E624DA"/>
    <w:rsid w:val="00E73E9D"/>
    <w:rsid w:val="00EA340D"/>
    <w:rsid w:val="00EA6F53"/>
    <w:rsid w:val="00ED1BD6"/>
    <w:rsid w:val="00ED6924"/>
    <w:rsid w:val="00EE5AF0"/>
    <w:rsid w:val="00EE7D8A"/>
    <w:rsid w:val="00F0798E"/>
    <w:rsid w:val="00F2585E"/>
    <w:rsid w:val="00F27FB8"/>
    <w:rsid w:val="00F632AA"/>
    <w:rsid w:val="00F64DF0"/>
    <w:rsid w:val="00F80815"/>
    <w:rsid w:val="00F84F8D"/>
    <w:rsid w:val="00F87F6A"/>
    <w:rsid w:val="00F93968"/>
    <w:rsid w:val="00FA0F40"/>
    <w:rsid w:val="00FA1F31"/>
    <w:rsid w:val="00FB4BED"/>
    <w:rsid w:val="00FC4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3D4"/>
    <w:pPr>
      <w:widowControl w:val="0"/>
      <w:overflowPunct w:val="0"/>
      <w:adjustRightInd w:val="0"/>
    </w:pPr>
    <w:rPr>
      <w:rFonts w:ascii="Times New Roman" w:eastAsia="Times New Roman" w:hAnsi="Times New Roman"/>
      <w:kern w:val="28"/>
      <w:sz w:val="24"/>
      <w:szCs w:val="24"/>
    </w:rPr>
  </w:style>
  <w:style w:type="paragraph" w:styleId="Nagwek1">
    <w:name w:val="heading 1"/>
    <w:basedOn w:val="Normalny"/>
    <w:next w:val="Normalny"/>
    <w:link w:val="Nagwek1Znak"/>
    <w:uiPriority w:val="9"/>
    <w:qFormat/>
    <w:rsid w:val="00CD71C2"/>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nhideWhenUsed/>
    <w:qFormat/>
    <w:rsid w:val="006F385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6F3853"/>
    <w:pPr>
      <w:keepNext/>
      <w:widowControl/>
      <w:overflowPunct/>
      <w:adjustRightInd/>
      <w:spacing w:before="240" w:after="60"/>
      <w:outlineLvl w:val="2"/>
    </w:pPr>
    <w:rPr>
      <w:rFonts w:ascii="Arial" w:hAnsi="Arial"/>
      <w:b/>
      <w:bCs/>
      <w:kern w:val="0"/>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78E6"/>
    <w:pPr>
      <w:widowControl w:val="0"/>
      <w:overflowPunct w:val="0"/>
      <w:adjustRightInd w:val="0"/>
    </w:pPr>
    <w:rPr>
      <w:rFonts w:ascii="Times New Roman" w:eastAsia="Times New Roman" w:hAnsi="Times New Roman"/>
      <w:kern w:val="28"/>
      <w:sz w:val="24"/>
      <w:szCs w:val="24"/>
    </w:rPr>
  </w:style>
  <w:style w:type="paragraph" w:styleId="Nagwek">
    <w:name w:val="header"/>
    <w:basedOn w:val="Normalny"/>
    <w:link w:val="NagwekZnak"/>
    <w:semiHidden/>
    <w:unhideWhenUsed/>
    <w:rsid w:val="00D93B18"/>
    <w:pPr>
      <w:tabs>
        <w:tab w:val="center" w:pos="4536"/>
        <w:tab w:val="right" w:pos="9072"/>
      </w:tabs>
    </w:pPr>
    <w:rPr>
      <w:b/>
      <w:bCs/>
      <w:spacing w:val="20"/>
      <w:lang w:val="x-none"/>
    </w:rPr>
  </w:style>
  <w:style w:type="character" w:customStyle="1" w:styleId="NagwekZnak">
    <w:name w:val="Nagłówek Znak"/>
    <w:link w:val="Nagwek"/>
    <w:semiHidden/>
    <w:rsid w:val="00D93B18"/>
    <w:rPr>
      <w:rFonts w:ascii="Times New Roman" w:eastAsia="Times New Roman" w:hAnsi="Times New Roman" w:cs="Times New Roman"/>
      <w:b/>
      <w:bCs/>
      <w:spacing w:val="20"/>
      <w:kern w:val="28"/>
      <w:sz w:val="24"/>
      <w:szCs w:val="24"/>
      <w:lang w:eastAsia="pl-PL"/>
    </w:rPr>
  </w:style>
  <w:style w:type="paragraph" w:styleId="Stopka">
    <w:name w:val="footer"/>
    <w:basedOn w:val="Normalny"/>
    <w:link w:val="StopkaZnak"/>
    <w:uiPriority w:val="99"/>
    <w:unhideWhenUsed/>
    <w:rsid w:val="00D93B18"/>
    <w:pPr>
      <w:tabs>
        <w:tab w:val="center" w:pos="4536"/>
        <w:tab w:val="right" w:pos="9072"/>
      </w:tabs>
    </w:pPr>
    <w:rPr>
      <w:lang w:val="x-none"/>
    </w:rPr>
  </w:style>
  <w:style w:type="character" w:customStyle="1" w:styleId="StopkaZnak">
    <w:name w:val="Stopka Znak"/>
    <w:link w:val="Stopka"/>
    <w:uiPriority w:val="99"/>
    <w:rsid w:val="00D93B18"/>
    <w:rPr>
      <w:rFonts w:ascii="Times New Roman" w:eastAsia="Times New Roman" w:hAnsi="Times New Roman" w:cs="Times New Roman"/>
      <w:kern w:val="28"/>
      <w:sz w:val="24"/>
      <w:szCs w:val="24"/>
      <w:lang w:eastAsia="pl-PL"/>
    </w:rPr>
  </w:style>
  <w:style w:type="character" w:customStyle="1" w:styleId="Nagwek3Znak">
    <w:name w:val="Nagłówek 3 Znak"/>
    <w:link w:val="Nagwek3"/>
    <w:rsid w:val="006F3853"/>
    <w:rPr>
      <w:rFonts w:ascii="Arial" w:eastAsia="Times New Roman" w:hAnsi="Arial" w:cs="Arial"/>
      <w:b/>
      <w:bCs/>
      <w:sz w:val="26"/>
      <w:szCs w:val="26"/>
    </w:rPr>
  </w:style>
  <w:style w:type="character" w:customStyle="1" w:styleId="Nagwek2Znak">
    <w:name w:val="Nagłówek 2 Znak"/>
    <w:link w:val="Nagwek2"/>
    <w:rsid w:val="006F3853"/>
    <w:rPr>
      <w:rFonts w:ascii="Cambria" w:eastAsia="Times New Roman" w:hAnsi="Cambria" w:cs="Times New Roman"/>
      <w:b/>
      <w:bCs/>
      <w:i/>
      <w:iCs/>
      <w:kern w:val="28"/>
      <w:sz w:val="28"/>
      <w:szCs w:val="28"/>
    </w:rPr>
  </w:style>
  <w:style w:type="paragraph" w:styleId="Tekstpodstawowywcity">
    <w:name w:val="Body Text Indent"/>
    <w:basedOn w:val="Normalny"/>
    <w:link w:val="TekstpodstawowywcityZnak"/>
    <w:unhideWhenUsed/>
    <w:rsid w:val="006F3853"/>
    <w:pPr>
      <w:widowControl/>
      <w:overflowPunct/>
      <w:adjustRightInd/>
      <w:ind w:left="726"/>
    </w:pPr>
    <w:rPr>
      <w:kern w:val="0"/>
      <w:lang w:val="x-none" w:eastAsia="x-none"/>
    </w:rPr>
  </w:style>
  <w:style w:type="character" w:customStyle="1" w:styleId="TekstpodstawowywcityZnak">
    <w:name w:val="Tekst podstawowy wcięty Znak"/>
    <w:link w:val="Tekstpodstawowywcity"/>
    <w:rsid w:val="006F3853"/>
    <w:rPr>
      <w:rFonts w:ascii="Times New Roman" w:eastAsia="Times New Roman" w:hAnsi="Times New Roman"/>
      <w:sz w:val="24"/>
      <w:szCs w:val="24"/>
    </w:rPr>
  </w:style>
  <w:style w:type="paragraph" w:customStyle="1" w:styleId="Normalny1">
    <w:name w:val="Normalny1"/>
    <w:rsid w:val="006F3853"/>
    <w:pPr>
      <w:suppressAutoHyphens/>
      <w:autoSpaceDN w:val="0"/>
      <w:spacing w:after="200" w:line="276" w:lineRule="auto"/>
    </w:pPr>
    <w:rPr>
      <w:sz w:val="22"/>
      <w:szCs w:val="22"/>
      <w:lang w:eastAsia="en-US"/>
    </w:rPr>
  </w:style>
  <w:style w:type="character" w:customStyle="1" w:styleId="Domylnaczcionkaakapitu1">
    <w:name w:val="Domyślna czcionka akapitu1"/>
    <w:rsid w:val="006F3853"/>
  </w:style>
  <w:style w:type="paragraph" w:customStyle="1" w:styleId="mama">
    <w:name w:val="mama"/>
    <w:basedOn w:val="Normalny"/>
    <w:qFormat/>
    <w:rsid w:val="006F3853"/>
    <w:pPr>
      <w:widowControl/>
      <w:numPr>
        <w:numId w:val="5"/>
      </w:numPr>
      <w:overflowPunct/>
      <w:adjustRightInd/>
      <w:spacing w:line="276" w:lineRule="auto"/>
      <w:ind w:left="357" w:hanging="357"/>
      <w:jc w:val="both"/>
    </w:pPr>
    <w:rPr>
      <w:kern w:val="0"/>
    </w:rPr>
  </w:style>
  <w:style w:type="character" w:customStyle="1" w:styleId="Nagwek1Znak">
    <w:name w:val="Nagłówek 1 Znak"/>
    <w:link w:val="Nagwek1"/>
    <w:uiPriority w:val="9"/>
    <w:rsid w:val="00CD71C2"/>
    <w:rPr>
      <w:rFonts w:ascii="Cambria" w:eastAsia="Times New Roman" w:hAnsi="Cambria" w:cs="Times New Roman"/>
      <w:b/>
      <w:bCs/>
      <w:kern w:val="32"/>
      <w:sz w:val="32"/>
      <w:szCs w:val="32"/>
    </w:rPr>
  </w:style>
  <w:style w:type="paragraph" w:customStyle="1" w:styleId="Default">
    <w:name w:val="Default"/>
    <w:rsid w:val="00CD71C2"/>
    <w:pPr>
      <w:suppressAutoHyphens/>
      <w:autoSpaceDE w:val="0"/>
      <w:autoSpaceDN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semiHidden/>
    <w:unhideWhenUsed/>
    <w:rsid w:val="00827875"/>
    <w:pPr>
      <w:spacing w:after="120"/>
    </w:pPr>
    <w:rPr>
      <w:lang w:val="x-none" w:eastAsia="x-none"/>
    </w:rPr>
  </w:style>
  <w:style w:type="character" w:customStyle="1" w:styleId="TekstpodstawowyZnak">
    <w:name w:val="Tekst podstawowy Znak"/>
    <w:link w:val="Tekstpodstawowy"/>
    <w:uiPriority w:val="99"/>
    <w:semiHidden/>
    <w:rsid w:val="00827875"/>
    <w:rPr>
      <w:rFonts w:ascii="Times New Roman" w:eastAsia="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3D4"/>
    <w:pPr>
      <w:widowControl w:val="0"/>
      <w:overflowPunct w:val="0"/>
      <w:adjustRightInd w:val="0"/>
    </w:pPr>
    <w:rPr>
      <w:rFonts w:ascii="Times New Roman" w:eastAsia="Times New Roman" w:hAnsi="Times New Roman"/>
      <w:kern w:val="28"/>
      <w:sz w:val="24"/>
      <w:szCs w:val="24"/>
    </w:rPr>
  </w:style>
  <w:style w:type="paragraph" w:styleId="Nagwek1">
    <w:name w:val="heading 1"/>
    <w:basedOn w:val="Normalny"/>
    <w:next w:val="Normalny"/>
    <w:link w:val="Nagwek1Znak"/>
    <w:uiPriority w:val="9"/>
    <w:qFormat/>
    <w:rsid w:val="00CD71C2"/>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nhideWhenUsed/>
    <w:qFormat/>
    <w:rsid w:val="006F385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6F3853"/>
    <w:pPr>
      <w:keepNext/>
      <w:widowControl/>
      <w:overflowPunct/>
      <w:adjustRightInd/>
      <w:spacing w:before="240" w:after="60"/>
      <w:outlineLvl w:val="2"/>
    </w:pPr>
    <w:rPr>
      <w:rFonts w:ascii="Arial" w:hAnsi="Arial"/>
      <w:b/>
      <w:bCs/>
      <w:kern w:val="0"/>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78E6"/>
    <w:pPr>
      <w:widowControl w:val="0"/>
      <w:overflowPunct w:val="0"/>
      <w:adjustRightInd w:val="0"/>
    </w:pPr>
    <w:rPr>
      <w:rFonts w:ascii="Times New Roman" w:eastAsia="Times New Roman" w:hAnsi="Times New Roman"/>
      <w:kern w:val="28"/>
      <w:sz w:val="24"/>
      <w:szCs w:val="24"/>
    </w:rPr>
  </w:style>
  <w:style w:type="paragraph" w:styleId="Nagwek">
    <w:name w:val="header"/>
    <w:basedOn w:val="Normalny"/>
    <w:link w:val="NagwekZnak"/>
    <w:semiHidden/>
    <w:unhideWhenUsed/>
    <w:rsid w:val="00D93B18"/>
    <w:pPr>
      <w:tabs>
        <w:tab w:val="center" w:pos="4536"/>
        <w:tab w:val="right" w:pos="9072"/>
      </w:tabs>
    </w:pPr>
    <w:rPr>
      <w:b/>
      <w:bCs/>
      <w:spacing w:val="20"/>
      <w:lang w:val="x-none"/>
    </w:rPr>
  </w:style>
  <w:style w:type="character" w:customStyle="1" w:styleId="NagwekZnak">
    <w:name w:val="Nagłówek Znak"/>
    <w:link w:val="Nagwek"/>
    <w:semiHidden/>
    <w:rsid w:val="00D93B18"/>
    <w:rPr>
      <w:rFonts w:ascii="Times New Roman" w:eastAsia="Times New Roman" w:hAnsi="Times New Roman" w:cs="Times New Roman"/>
      <w:b/>
      <w:bCs/>
      <w:spacing w:val="20"/>
      <w:kern w:val="28"/>
      <w:sz w:val="24"/>
      <w:szCs w:val="24"/>
      <w:lang w:eastAsia="pl-PL"/>
    </w:rPr>
  </w:style>
  <w:style w:type="paragraph" w:styleId="Stopka">
    <w:name w:val="footer"/>
    <w:basedOn w:val="Normalny"/>
    <w:link w:val="StopkaZnak"/>
    <w:uiPriority w:val="99"/>
    <w:unhideWhenUsed/>
    <w:rsid w:val="00D93B18"/>
    <w:pPr>
      <w:tabs>
        <w:tab w:val="center" w:pos="4536"/>
        <w:tab w:val="right" w:pos="9072"/>
      </w:tabs>
    </w:pPr>
    <w:rPr>
      <w:lang w:val="x-none"/>
    </w:rPr>
  </w:style>
  <w:style w:type="character" w:customStyle="1" w:styleId="StopkaZnak">
    <w:name w:val="Stopka Znak"/>
    <w:link w:val="Stopka"/>
    <w:uiPriority w:val="99"/>
    <w:rsid w:val="00D93B18"/>
    <w:rPr>
      <w:rFonts w:ascii="Times New Roman" w:eastAsia="Times New Roman" w:hAnsi="Times New Roman" w:cs="Times New Roman"/>
      <w:kern w:val="28"/>
      <w:sz w:val="24"/>
      <w:szCs w:val="24"/>
      <w:lang w:eastAsia="pl-PL"/>
    </w:rPr>
  </w:style>
  <w:style w:type="character" w:customStyle="1" w:styleId="Nagwek3Znak">
    <w:name w:val="Nagłówek 3 Znak"/>
    <w:link w:val="Nagwek3"/>
    <w:rsid w:val="006F3853"/>
    <w:rPr>
      <w:rFonts w:ascii="Arial" w:eastAsia="Times New Roman" w:hAnsi="Arial" w:cs="Arial"/>
      <w:b/>
      <w:bCs/>
      <w:sz w:val="26"/>
      <w:szCs w:val="26"/>
    </w:rPr>
  </w:style>
  <w:style w:type="character" w:customStyle="1" w:styleId="Nagwek2Znak">
    <w:name w:val="Nagłówek 2 Znak"/>
    <w:link w:val="Nagwek2"/>
    <w:rsid w:val="006F3853"/>
    <w:rPr>
      <w:rFonts w:ascii="Cambria" w:eastAsia="Times New Roman" w:hAnsi="Cambria" w:cs="Times New Roman"/>
      <w:b/>
      <w:bCs/>
      <w:i/>
      <w:iCs/>
      <w:kern w:val="28"/>
      <w:sz w:val="28"/>
      <w:szCs w:val="28"/>
    </w:rPr>
  </w:style>
  <w:style w:type="paragraph" w:styleId="Tekstpodstawowywcity">
    <w:name w:val="Body Text Indent"/>
    <w:basedOn w:val="Normalny"/>
    <w:link w:val="TekstpodstawowywcityZnak"/>
    <w:unhideWhenUsed/>
    <w:rsid w:val="006F3853"/>
    <w:pPr>
      <w:widowControl/>
      <w:overflowPunct/>
      <w:adjustRightInd/>
      <w:ind w:left="726"/>
    </w:pPr>
    <w:rPr>
      <w:kern w:val="0"/>
      <w:lang w:val="x-none" w:eastAsia="x-none"/>
    </w:rPr>
  </w:style>
  <w:style w:type="character" w:customStyle="1" w:styleId="TekstpodstawowywcityZnak">
    <w:name w:val="Tekst podstawowy wcięty Znak"/>
    <w:link w:val="Tekstpodstawowywcity"/>
    <w:rsid w:val="006F3853"/>
    <w:rPr>
      <w:rFonts w:ascii="Times New Roman" w:eastAsia="Times New Roman" w:hAnsi="Times New Roman"/>
      <w:sz w:val="24"/>
      <w:szCs w:val="24"/>
    </w:rPr>
  </w:style>
  <w:style w:type="paragraph" w:customStyle="1" w:styleId="Normalny1">
    <w:name w:val="Normalny1"/>
    <w:rsid w:val="006F3853"/>
    <w:pPr>
      <w:suppressAutoHyphens/>
      <w:autoSpaceDN w:val="0"/>
      <w:spacing w:after="200" w:line="276" w:lineRule="auto"/>
    </w:pPr>
    <w:rPr>
      <w:sz w:val="22"/>
      <w:szCs w:val="22"/>
      <w:lang w:eastAsia="en-US"/>
    </w:rPr>
  </w:style>
  <w:style w:type="character" w:customStyle="1" w:styleId="Domylnaczcionkaakapitu1">
    <w:name w:val="Domyślna czcionka akapitu1"/>
    <w:rsid w:val="006F3853"/>
  </w:style>
  <w:style w:type="paragraph" w:customStyle="1" w:styleId="mama">
    <w:name w:val="mama"/>
    <w:basedOn w:val="Normalny"/>
    <w:qFormat/>
    <w:rsid w:val="006F3853"/>
    <w:pPr>
      <w:widowControl/>
      <w:numPr>
        <w:numId w:val="5"/>
      </w:numPr>
      <w:overflowPunct/>
      <w:adjustRightInd/>
      <w:spacing w:line="276" w:lineRule="auto"/>
      <w:ind w:left="357" w:hanging="357"/>
      <w:jc w:val="both"/>
    </w:pPr>
    <w:rPr>
      <w:kern w:val="0"/>
    </w:rPr>
  </w:style>
  <w:style w:type="character" w:customStyle="1" w:styleId="Nagwek1Znak">
    <w:name w:val="Nagłówek 1 Znak"/>
    <w:link w:val="Nagwek1"/>
    <w:uiPriority w:val="9"/>
    <w:rsid w:val="00CD71C2"/>
    <w:rPr>
      <w:rFonts w:ascii="Cambria" w:eastAsia="Times New Roman" w:hAnsi="Cambria" w:cs="Times New Roman"/>
      <w:b/>
      <w:bCs/>
      <w:kern w:val="32"/>
      <w:sz w:val="32"/>
      <w:szCs w:val="32"/>
    </w:rPr>
  </w:style>
  <w:style w:type="paragraph" w:customStyle="1" w:styleId="Default">
    <w:name w:val="Default"/>
    <w:rsid w:val="00CD71C2"/>
    <w:pPr>
      <w:suppressAutoHyphens/>
      <w:autoSpaceDE w:val="0"/>
      <w:autoSpaceDN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semiHidden/>
    <w:unhideWhenUsed/>
    <w:rsid w:val="00827875"/>
    <w:pPr>
      <w:spacing w:after="120"/>
    </w:pPr>
    <w:rPr>
      <w:lang w:val="x-none" w:eastAsia="x-none"/>
    </w:rPr>
  </w:style>
  <w:style w:type="character" w:customStyle="1" w:styleId="TekstpodstawowyZnak">
    <w:name w:val="Tekst podstawowy Znak"/>
    <w:link w:val="Tekstpodstawowy"/>
    <w:uiPriority w:val="99"/>
    <w:semiHidden/>
    <w:rsid w:val="00827875"/>
    <w:rPr>
      <w:rFonts w:ascii="Times New Roman" w:eastAsia="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72">
      <w:bodyDiv w:val="1"/>
      <w:marLeft w:val="0"/>
      <w:marRight w:val="0"/>
      <w:marTop w:val="0"/>
      <w:marBottom w:val="0"/>
      <w:divBdr>
        <w:top w:val="none" w:sz="0" w:space="0" w:color="auto"/>
        <w:left w:val="none" w:sz="0" w:space="0" w:color="auto"/>
        <w:bottom w:val="none" w:sz="0" w:space="0" w:color="auto"/>
        <w:right w:val="none" w:sz="0" w:space="0" w:color="auto"/>
      </w:divBdr>
    </w:div>
    <w:div w:id="85152000">
      <w:bodyDiv w:val="1"/>
      <w:marLeft w:val="0"/>
      <w:marRight w:val="0"/>
      <w:marTop w:val="0"/>
      <w:marBottom w:val="0"/>
      <w:divBdr>
        <w:top w:val="none" w:sz="0" w:space="0" w:color="auto"/>
        <w:left w:val="none" w:sz="0" w:space="0" w:color="auto"/>
        <w:bottom w:val="none" w:sz="0" w:space="0" w:color="auto"/>
        <w:right w:val="none" w:sz="0" w:space="0" w:color="auto"/>
      </w:divBdr>
    </w:div>
    <w:div w:id="129637375">
      <w:bodyDiv w:val="1"/>
      <w:marLeft w:val="0"/>
      <w:marRight w:val="0"/>
      <w:marTop w:val="0"/>
      <w:marBottom w:val="0"/>
      <w:divBdr>
        <w:top w:val="none" w:sz="0" w:space="0" w:color="auto"/>
        <w:left w:val="none" w:sz="0" w:space="0" w:color="auto"/>
        <w:bottom w:val="none" w:sz="0" w:space="0" w:color="auto"/>
        <w:right w:val="none" w:sz="0" w:space="0" w:color="auto"/>
      </w:divBdr>
    </w:div>
    <w:div w:id="158010211">
      <w:bodyDiv w:val="1"/>
      <w:marLeft w:val="0"/>
      <w:marRight w:val="0"/>
      <w:marTop w:val="0"/>
      <w:marBottom w:val="0"/>
      <w:divBdr>
        <w:top w:val="none" w:sz="0" w:space="0" w:color="auto"/>
        <w:left w:val="none" w:sz="0" w:space="0" w:color="auto"/>
        <w:bottom w:val="none" w:sz="0" w:space="0" w:color="auto"/>
        <w:right w:val="none" w:sz="0" w:space="0" w:color="auto"/>
      </w:divBdr>
    </w:div>
    <w:div w:id="169880116">
      <w:bodyDiv w:val="1"/>
      <w:marLeft w:val="0"/>
      <w:marRight w:val="0"/>
      <w:marTop w:val="0"/>
      <w:marBottom w:val="0"/>
      <w:divBdr>
        <w:top w:val="none" w:sz="0" w:space="0" w:color="auto"/>
        <w:left w:val="none" w:sz="0" w:space="0" w:color="auto"/>
        <w:bottom w:val="none" w:sz="0" w:space="0" w:color="auto"/>
        <w:right w:val="none" w:sz="0" w:space="0" w:color="auto"/>
      </w:divBdr>
    </w:div>
    <w:div w:id="178010157">
      <w:bodyDiv w:val="1"/>
      <w:marLeft w:val="0"/>
      <w:marRight w:val="0"/>
      <w:marTop w:val="0"/>
      <w:marBottom w:val="0"/>
      <w:divBdr>
        <w:top w:val="none" w:sz="0" w:space="0" w:color="auto"/>
        <w:left w:val="none" w:sz="0" w:space="0" w:color="auto"/>
        <w:bottom w:val="none" w:sz="0" w:space="0" w:color="auto"/>
        <w:right w:val="none" w:sz="0" w:space="0" w:color="auto"/>
      </w:divBdr>
    </w:div>
    <w:div w:id="250897234">
      <w:bodyDiv w:val="1"/>
      <w:marLeft w:val="0"/>
      <w:marRight w:val="0"/>
      <w:marTop w:val="0"/>
      <w:marBottom w:val="0"/>
      <w:divBdr>
        <w:top w:val="none" w:sz="0" w:space="0" w:color="auto"/>
        <w:left w:val="none" w:sz="0" w:space="0" w:color="auto"/>
        <w:bottom w:val="none" w:sz="0" w:space="0" w:color="auto"/>
        <w:right w:val="none" w:sz="0" w:space="0" w:color="auto"/>
      </w:divBdr>
    </w:div>
    <w:div w:id="254439168">
      <w:bodyDiv w:val="1"/>
      <w:marLeft w:val="0"/>
      <w:marRight w:val="0"/>
      <w:marTop w:val="0"/>
      <w:marBottom w:val="0"/>
      <w:divBdr>
        <w:top w:val="none" w:sz="0" w:space="0" w:color="auto"/>
        <w:left w:val="none" w:sz="0" w:space="0" w:color="auto"/>
        <w:bottom w:val="none" w:sz="0" w:space="0" w:color="auto"/>
        <w:right w:val="none" w:sz="0" w:space="0" w:color="auto"/>
      </w:divBdr>
    </w:div>
    <w:div w:id="305937306">
      <w:bodyDiv w:val="1"/>
      <w:marLeft w:val="0"/>
      <w:marRight w:val="0"/>
      <w:marTop w:val="0"/>
      <w:marBottom w:val="0"/>
      <w:divBdr>
        <w:top w:val="none" w:sz="0" w:space="0" w:color="auto"/>
        <w:left w:val="none" w:sz="0" w:space="0" w:color="auto"/>
        <w:bottom w:val="none" w:sz="0" w:space="0" w:color="auto"/>
        <w:right w:val="none" w:sz="0" w:space="0" w:color="auto"/>
      </w:divBdr>
    </w:div>
    <w:div w:id="351029131">
      <w:bodyDiv w:val="1"/>
      <w:marLeft w:val="0"/>
      <w:marRight w:val="0"/>
      <w:marTop w:val="0"/>
      <w:marBottom w:val="0"/>
      <w:divBdr>
        <w:top w:val="none" w:sz="0" w:space="0" w:color="auto"/>
        <w:left w:val="none" w:sz="0" w:space="0" w:color="auto"/>
        <w:bottom w:val="none" w:sz="0" w:space="0" w:color="auto"/>
        <w:right w:val="none" w:sz="0" w:space="0" w:color="auto"/>
      </w:divBdr>
    </w:div>
    <w:div w:id="388579861">
      <w:bodyDiv w:val="1"/>
      <w:marLeft w:val="0"/>
      <w:marRight w:val="0"/>
      <w:marTop w:val="0"/>
      <w:marBottom w:val="0"/>
      <w:divBdr>
        <w:top w:val="none" w:sz="0" w:space="0" w:color="auto"/>
        <w:left w:val="none" w:sz="0" w:space="0" w:color="auto"/>
        <w:bottom w:val="none" w:sz="0" w:space="0" w:color="auto"/>
        <w:right w:val="none" w:sz="0" w:space="0" w:color="auto"/>
      </w:divBdr>
    </w:div>
    <w:div w:id="473371702">
      <w:bodyDiv w:val="1"/>
      <w:marLeft w:val="0"/>
      <w:marRight w:val="0"/>
      <w:marTop w:val="0"/>
      <w:marBottom w:val="0"/>
      <w:divBdr>
        <w:top w:val="none" w:sz="0" w:space="0" w:color="auto"/>
        <w:left w:val="none" w:sz="0" w:space="0" w:color="auto"/>
        <w:bottom w:val="none" w:sz="0" w:space="0" w:color="auto"/>
        <w:right w:val="none" w:sz="0" w:space="0" w:color="auto"/>
      </w:divBdr>
    </w:div>
    <w:div w:id="501554703">
      <w:bodyDiv w:val="1"/>
      <w:marLeft w:val="0"/>
      <w:marRight w:val="0"/>
      <w:marTop w:val="0"/>
      <w:marBottom w:val="0"/>
      <w:divBdr>
        <w:top w:val="none" w:sz="0" w:space="0" w:color="auto"/>
        <w:left w:val="none" w:sz="0" w:space="0" w:color="auto"/>
        <w:bottom w:val="none" w:sz="0" w:space="0" w:color="auto"/>
        <w:right w:val="none" w:sz="0" w:space="0" w:color="auto"/>
      </w:divBdr>
    </w:div>
    <w:div w:id="545140945">
      <w:bodyDiv w:val="1"/>
      <w:marLeft w:val="0"/>
      <w:marRight w:val="0"/>
      <w:marTop w:val="0"/>
      <w:marBottom w:val="0"/>
      <w:divBdr>
        <w:top w:val="none" w:sz="0" w:space="0" w:color="auto"/>
        <w:left w:val="none" w:sz="0" w:space="0" w:color="auto"/>
        <w:bottom w:val="none" w:sz="0" w:space="0" w:color="auto"/>
        <w:right w:val="none" w:sz="0" w:space="0" w:color="auto"/>
      </w:divBdr>
    </w:div>
    <w:div w:id="552011007">
      <w:bodyDiv w:val="1"/>
      <w:marLeft w:val="0"/>
      <w:marRight w:val="0"/>
      <w:marTop w:val="0"/>
      <w:marBottom w:val="0"/>
      <w:divBdr>
        <w:top w:val="none" w:sz="0" w:space="0" w:color="auto"/>
        <w:left w:val="none" w:sz="0" w:space="0" w:color="auto"/>
        <w:bottom w:val="none" w:sz="0" w:space="0" w:color="auto"/>
        <w:right w:val="none" w:sz="0" w:space="0" w:color="auto"/>
      </w:divBdr>
    </w:div>
    <w:div w:id="578710476">
      <w:bodyDiv w:val="1"/>
      <w:marLeft w:val="0"/>
      <w:marRight w:val="0"/>
      <w:marTop w:val="0"/>
      <w:marBottom w:val="0"/>
      <w:divBdr>
        <w:top w:val="none" w:sz="0" w:space="0" w:color="auto"/>
        <w:left w:val="none" w:sz="0" w:space="0" w:color="auto"/>
        <w:bottom w:val="none" w:sz="0" w:space="0" w:color="auto"/>
        <w:right w:val="none" w:sz="0" w:space="0" w:color="auto"/>
      </w:divBdr>
    </w:div>
    <w:div w:id="599878764">
      <w:bodyDiv w:val="1"/>
      <w:marLeft w:val="0"/>
      <w:marRight w:val="0"/>
      <w:marTop w:val="0"/>
      <w:marBottom w:val="0"/>
      <w:divBdr>
        <w:top w:val="none" w:sz="0" w:space="0" w:color="auto"/>
        <w:left w:val="none" w:sz="0" w:space="0" w:color="auto"/>
        <w:bottom w:val="none" w:sz="0" w:space="0" w:color="auto"/>
        <w:right w:val="none" w:sz="0" w:space="0" w:color="auto"/>
      </w:divBdr>
    </w:div>
    <w:div w:id="622539696">
      <w:bodyDiv w:val="1"/>
      <w:marLeft w:val="0"/>
      <w:marRight w:val="0"/>
      <w:marTop w:val="0"/>
      <w:marBottom w:val="0"/>
      <w:divBdr>
        <w:top w:val="none" w:sz="0" w:space="0" w:color="auto"/>
        <w:left w:val="none" w:sz="0" w:space="0" w:color="auto"/>
        <w:bottom w:val="none" w:sz="0" w:space="0" w:color="auto"/>
        <w:right w:val="none" w:sz="0" w:space="0" w:color="auto"/>
      </w:divBdr>
    </w:div>
    <w:div w:id="645939291">
      <w:bodyDiv w:val="1"/>
      <w:marLeft w:val="0"/>
      <w:marRight w:val="0"/>
      <w:marTop w:val="0"/>
      <w:marBottom w:val="0"/>
      <w:divBdr>
        <w:top w:val="none" w:sz="0" w:space="0" w:color="auto"/>
        <w:left w:val="none" w:sz="0" w:space="0" w:color="auto"/>
        <w:bottom w:val="none" w:sz="0" w:space="0" w:color="auto"/>
        <w:right w:val="none" w:sz="0" w:space="0" w:color="auto"/>
      </w:divBdr>
    </w:div>
    <w:div w:id="677850989">
      <w:bodyDiv w:val="1"/>
      <w:marLeft w:val="0"/>
      <w:marRight w:val="0"/>
      <w:marTop w:val="0"/>
      <w:marBottom w:val="0"/>
      <w:divBdr>
        <w:top w:val="none" w:sz="0" w:space="0" w:color="auto"/>
        <w:left w:val="none" w:sz="0" w:space="0" w:color="auto"/>
        <w:bottom w:val="none" w:sz="0" w:space="0" w:color="auto"/>
        <w:right w:val="none" w:sz="0" w:space="0" w:color="auto"/>
      </w:divBdr>
    </w:div>
    <w:div w:id="689331190">
      <w:bodyDiv w:val="1"/>
      <w:marLeft w:val="0"/>
      <w:marRight w:val="0"/>
      <w:marTop w:val="0"/>
      <w:marBottom w:val="0"/>
      <w:divBdr>
        <w:top w:val="none" w:sz="0" w:space="0" w:color="auto"/>
        <w:left w:val="none" w:sz="0" w:space="0" w:color="auto"/>
        <w:bottom w:val="none" w:sz="0" w:space="0" w:color="auto"/>
        <w:right w:val="none" w:sz="0" w:space="0" w:color="auto"/>
      </w:divBdr>
    </w:div>
    <w:div w:id="732001590">
      <w:bodyDiv w:val="1"/>
      <w:marLeft w:val="0"/>
      <w:marRight w:val="0"/>
      <w:marTop w:val="0"/>
      <w:marBottom w:val="0"/>
      <w:divBdr>
        <w:top w:val="none" w:sz="0" w:space="0" w:color="auto"/>
        <w:left w:val="none" w:sz="0" w:space="0" w:color="auto"/>
        <w:bottom w:val="none" w:sz="0" w:space="0" w:color="auto"/>
        <w:right w:val="none" w:sz="0" w:space="0" w:color="auto"/>
      </w:divBdr>
    </w:div>
    <w:div w:id="807208410">
      <w:bodyDiv w:val="1"/>
      <w:marLeft w:val="0"/>
      <w:marRight w:val="0"/>
      <w:marTop w:val="0"/>
      <w:marBottom w:val="0"/>
      <w:divBdr>
        <w:top w:val="none" w:sz="0" w:space="0" w:color="auto"/>
        <w:left w:val="none" w:sz="0" w:space="0" w:color="auto"/>
        <w:bottom w:val="none" w:sz="0" w:space="0" w:color="auto"/>
        <w:right w:val="none" w:sz="0" w:space="0" w:color="auto"/>
      </w:divBdr>
    </w:div>
    <w:div w:id="808091012">
      <w:bodyDiv w:val="1"/>
      <w:marLeft w:val="0"/>
      <w:marRight w:val="0"/>
      <w:marTop w:val="0"/>
      <w:marBottom w:val="0"/>
      <w:divBdr>
        <w:top w:val="none" w:sz="0" w:space="0" w:color="auto"/>
        <w:left w:val="none" w:sz="0" w:space="0" w:color="auto"/>
        <w:bottom w:val="none" w:sz="0" w:space="0" w:color="auto"/>
        <w:right w:val="none" w:sz="0" w:space="0" w:color="auto"/>
      </w:divBdr>
    </w:div>
    <w:div w:id="834298409">
      <w:bodyDiv w:val="1"/>
      <w:marLeft w:val="0"/>
      <w:marRight w:val="0"/>
      <w:marTop w:val="0"/>
      <w:marBottom w:val="0"/>
      <w:divBdr>
        <w:top w:val="none" w:sz="0" w:space="0" w:color="auto"/>
        <w:left w:val="none" w:sz="0" w:space="0" w:color="auto"/>
        <w:bottom w:val="none" w:sz="0" w:space="0" w:color="auto"/>
        <w:right w:val="none" w:sz="0" w:space="0" w:color="auto"/>
      </w:divBdr>
    </w:div>
    <w:div w:id="846938980">
      <w:bodyDiv w:val="1"/>
      <w:marLeft w:val="0"/>
      <w:marRight w:val="0"/>
      <w:marTop w:val="0"/>
      <w:marBottom w:val="0"/>
      <w:divBdr>
        <w:top w:val="none" w:sz="0" w:space="0" w:color="auto"/>
        <w:left w:val="none" w:sz="0" w:space="0" w:color="auto"/>
        <w:bottom w:val="none" w:sz="0" w:space="0" w:color="auto"/>
        <w:right w:val="none" w:sz="0" w:space="0" w:color="auto"/>
      </w:divBdr>
    </w:div>
    <w:div w:id="873151456">
      <w:bodyDiv w:val="1"/>
      <w:marLeft w:val="0"/>
      <w:marRight w:val="0"/>
      <w:marTop w:val="0"/>
      <w:marBottom w:val="0"/>
      <w:divBdr>
        <w:top w:val="none" w:sz="0" w:space="0" w:color="auto"/>
        <w:left w:val="none" w:sz="0" w:space="0" w:color="auto"/>
        <w:bottom w:val="none" w:sz="0" w:space="0" w:color="auto"/>
        <w:right w:val="none" w:sz="0" w:space="0" w:color="auto"/>
      </w:divBdr>
    </w:div>
    <w:div w:id="878317307">
      <w:bodyDiv w:val="1"/>
      <w:marLeft w:val="0"/>
      <w:marRight w:val="0"/>
      <w:marTop w:val="0"/>
      <w:marBottom w:val="0"/>
      <w:divBdr>
        <w:top w:val="none" w:sz="0" w:space="0" w:color="auto"/>
        <w:left w:val="none" w:sz="0" w:space="0" w:color="auto"/>
        <w:bottom w:val="none" w:sz="0" w:space="0" w:color="auto"/>
        <w:right w:val="none" w:sz="0" w:space="0" w:color="auto"/>
      </w:divBdr>
    </w:div>
    <w:div w:id="922421884">
      <w:bodyDiv w:val="1"/>
      <w:marLeft w:val="0"/>
      <w:marRight w:val="0"/>
      <w:marTop w:val="0"/>
      <w:marBottom w:val="0"/>
      <w:divBdr>
        <w:top w:val="none" w:sz="0" w:space="0" w:color="auto"/>
        <w:left w:val="none" w:sz="0" w:space="0" w:color="auto"/>
        <w:bottom w:val="none" w:sz="0" w:space="0" w:color="auto"/>
        <w:right w:val="none" w:sz="0" w:space="0" w:color="auto"/>
      </w:divBdr>
    </w:div>
    <w:div w:id="923877224">
      <w:bodyDiv w:val="1"/>
      <w:marLeft w:val="0"/>
      <w:marRight w:val="0"/>
      <w:marTop w:val="0"/>
      <w:marBottom w:val="0"/>
      <w:divBdr>
        <w:top w:val="none" w:sz="0" w:space="0" w:color="auto"/>
        <w:left w:val="none" w:sz="0" w:space="0" w:color="auto"/>
        <w:bottom w:val="none" w:sz="0" w:space="0" w:color="auto"/>
        <w:right w:val="none" w:sz="0" w:space="0" w:color="auto"/>
      </w:divBdr>
    </w:div>
    <w:div w:id="932470322">
      <w:bodyDiv w:val="1"/>
      <w:marLeft w:val="0"/>
      <w:marRight w:val="0"/>
      <w:marTop w:val="0"/>
      <w:marBottom w:val="0"/>
      <w:divBdr>
        <w:top w:val="none" w:sz="0" w:space="0" w:color="auto"/>
        <w:left w:val="none" w:sz="0" w:space="0" w:color="auto"/>
        <w:bottom w:val="none" w:sz="0" w:space="0" w:color="auto"/>
        <w:right w:val="none" w:sz="0" w:space="0" w:color="auto"/>
      </w:divBdr>
    </w:div>
    <w:div w:id="1035542292">
      <w:bodyDiv w:val="1"/>
      <w:marLeft w:val="0"/>
      <w:marRight w:val="0"/>
      <w:marTop w:val="0"/>
      <w:marBottom w:val="0"/>
      <w:divBdr>
        <w:top w:val="none" w:sz="0" w:space="0" w:color="auto"/>
        <w:left w:val="none" w:sz="0" w:space="0" w:color="auto"/>
        <w:bottom w:val="none" w:sz="0" w:space="0" w:color="auto"/>
        <w:right w:val="none" w:sz="0" w:space="0" w:color="auto"/>
      </w:divBdr>
    </w:div>
    <w:div w:id="1072388662">
      <w:bodyDiv w:val="1"/>
      <w:marLeft w:val="0"/>
      <w:marRight w:val="0"/>
      <w:marTop w:val="0"/>
      <w:marBottom w:val="0"/>
      <w:divBdr>
        <w:top w:val="none" w:sz="0" w:space="0" w:color="auto"/>
        <w:left w:val="none" w:sz="0" w:space="0" w:color="auto"/>
        <w:bottom w:val="none" w:sz="0" w:space="0" w:color="auto"/>
        <w:right w:val="none" w:sz="0" w:space="0" w:color="auto"/>
      </w:divBdr>
    </w:div>
    <w:div w:id="1112944255">
      <w:bodyDiv w:val="1"/>
      <w:marLeft w:val="0"/>
      <w:marRight w:val="0"/>
      <w:marTop w:val="0"/>
      <w:marBottom w:val="0"/>
      <w:divBdr>
        <w:top w:val="none" w:sz="0" w:space="0" w:color="auto"/>
        <w:left w:val="none" w:sz="0" w:space="0" w:color="auto"/>
        <w:bottom w:val="none" w:sz="0" w:space="0" w:color="auto"/>
        <w:right w:val="none" w:sz="0" w:space="0" w:color="auto"/>
      </w:divBdr>
    </w:div>
    <w:div w:id="1204557016">
      <w:bodyDiv w:val="1"/>
      <w:marLeft w:val="0"/>
      <w:marRight w:val="0"/>
      <w:marTop w:val="0"/>
      <w:marBottom w:val="0"/>
      <w:divBdr>
        <w:top w:val="none" w:sz="0" w:space="0" w:color="auto"/>
        <w:left w:val="none" w:sz="0" w:space="0" w:color="auto"/>
        <w:bottom w:val="none" w:sz="0" w:space="0" w:color="auto"/>
        <w:right w:val="none" w:sz="0" w:space="0" w:color="auto"/>
      </w:divBdr>
    </w:div>
    <w:div w:id="1235429125">
      <w:bodyDiv w:val="1"/>
      <w:marLeft w:val="0"/>
      <w:marRight w:val="0"/>
      <w:marTop w:val="0"/>
      <w:marBottom w:val="0"/>
      <w:divBdr>
        <w:top w:val="none" w:sz="0" w:space="0" w:color="auto"/>
        <w:left w:val="none" w:sz="0" w:space="0" w:color="auto"/>
        <w:bottom w:val="none" w:sz="0" w:space="0" w:color="auto"/>
        <w:right w:val="none" w:sz="0" w:space="0" w:color="auto"/>
      </w:divBdr>
    </w:div>
    <w:div w:id="1286889011">
      <w:bodyDiv w:val="1"/>
      <w:marLeft w:val="0"/>
      <w:marRight w:val="0"/>
      <w:marTop w:val="0"/>
      <w:marBottom w:val="0"/>
      <w:divBdr>
        <w:top w:val="none" w:sz="0" w:space="0" w:color="auto"/>
        <w:left w:val="none" w:sz="0" w:space="0" w:color="auto"/>
        <w:bottom w:val="none" w:sz="0" w:space="0" w:color="auto"/>
        <w:right w:val="none" w:sz="0" w:space="0" w:color="auto"/>
      </w:divBdr>
    </w:div>
    <w:div w:id="1294023524">
      <w:bodyDiv w:val="1"/>
      <w:marLeft w:val="0"/>
      <w:marRight w:val="0"/>
      <w:marTop w:val="0"/>
      <w:marBottom w:val="0"/>
      <w:divBdr>
        <w:top w:val="none" w:sz="0" w:space="0" w:color="auto"/>
        <w:left w:val="none" w:sz="0" w:space="0" w:color="auto"/>
        <w:bottom w:val="none" w:sz="0" w:space="0" w:color="auto"/>
        <w:right w:val="none" w:sz="0" w:space="0" w:color="auto"/>
      </w:divBdr>
    </w:div>
    <w:div w:id="1390569155">
      <w:bodyDiv w:val="1"/>
      <w:marLeft w:val="0"/>
      <w:marRight w:val="0"/>
      <w:marTop w:val="0"/>
      <w:marBottom w:val="0"/>
      <w:divBdr>
        <w:top w:val="none" w:sz="0" w:space="0" w:color="auto"/>
        <w:left w:val="none" w:sz="0" w:space="0" w:color="auto"/>
        <w:bottom w:val="none" w:sz="0" w:space="0" w:color="auto"/>
        <w:right w:val="none" w:sz="0" w:space="0" w:color="auto"/>
      </w:divBdr>
    </w:div>
    <w:div w:id="1399985245">
      <w:bodyDiv w:val="1"/>
      <w:marLeft w:val="0"/>
      <w:marRight w:val="0"/>
      <w:marTop w:val="0"/>
      <w:marBottom w:val="0"/>
      <w:divBdr>
        <w:top w:val="none" w:sz="0" w:space="0" w:color="auto"/>
        <w:left w:val="none" w:sz="0" w:space="0" w:color="auto"/>
        <w:bottom w:val="none" w:sz="0" w:space="0" w:color="auto"/>
        <w:right w:val="none" w:sz="0" w:space="0" w:color="auto"/>
      </w:divBdr>
    </w:div>
    <w:div w:id="1424255719">
      <w:bodyDiv w:val="1"/>
      <w:marLeft w:val="0"/>
      <w:marRight w:val="0"/>
      <w:marTop w:val="0"/>
      <w:marBottom w:val="0"/>
      <w:divBdr>
        <w:top w:val="none" w:sz="0" w:space="0" w:color="auto"/>
        <w:left w:val="none" w:sz="0" w:space="0" w:color="auto"/>
        <w:bottom w:val="none" w:sz="0" w:space="0" w:color="auto"/>
        <w:right w:val="none" w:sz="0" w:space="0" w:color="auto"/>
      </w:divBdr>
    </w:div>
    <w:div w:id="1433087473">
      <w:bodyDiv w:val="1"/>
      <w:marLeft w:val="0"/>
      <w:marRight w:val="0"/>
      <w:marTop w:val="0"/>
      <w:marBottom w:val="0"/>
      <w:divBdr>
        <w:top w:val="none" w:sz="0" w:space="0" w:color="auto"/>
        <w:left w:val="none" w:sz="0" w:space="0" w:color="auto"/>
        <w:bottom w:val="none" w:sz="0" w:space="0" w:color="auto"/>
        <w:right w:val="none" w:sz="0" w:space="0" w:color="auto"/>
      </w:divBdr>
    </w:div>
    <w:div w:id="1451052400">
      <w:bodyDiv w:val="1"/>
      <w:marLeft w:val="0"/>
      <w:marRight w:val="0"/>
      <w:marTop w:val="0"/>
      <w:marBottom w:val="0"/>
      <w:divBdr>
        <w:top w:val="none" w:sz="0" w:space="0" w:color="auto"/>
        <w:left w:val="none" w:sz="0" w:space="0" w:color="auto"/>
        <w:bottom w:val="none" w:sz="0" w:space="0" w:color="auto"/>
        <w:right w:val="none" w:sz="0" w:space="0" w:color="auto"/>
      </w:divBdr>
    </w:div>
    <w:div w:id="1504399319">
      <w:bodyDiv w:val="1"/>
      <w:marLeft w:val="0"/>
      <w:marRight w:val="0"/>
      <w:marTop w:val="0"/>
      <w:marBottom w:val="0"/>
      <w:divBdr>
        <w:top w:val="none" w:sz="0" w:space="0" w:color="auto"/>
        <w:left w:val="none" w:sz="0" w:space="0" w:color="auto"/>
        <w:bottom w:val="none" w:sz="0" w:space="0" w:color="auto"/>
        <w:right w:val="none" w:sz="0" w:space="0" w:color="auto"/>
      </w:divBdr>
    </w:div>
    <w:div w:id="1525022737">
      <w:bodyDiv w:val="1"/>
      <w:marLeft w:val="0"/>
      <w:marRight w:val="0"/>
      <w:marTop w:val="0"/>
      <w:marBottom w:val="0"/>
      <w:divBdr>
        <w:top w:val="none" w:sz="0" w:space="0" w:color="auto"/>
        <w:left w:val="none" w:sz="0" w:space="0" w:color="auto"/>
        <w:bottom w:val="none" w:sz="0" w:space="0" w:color="auto"/>
        <w:right w:val="none" w:sz="0" w:space="0" w:color="auto"/>
      </w:divBdr>
    </w:div>
    <w:div w:id="1529755718">
      <w:bodyDiv w:val="1"/>
      <w:marLeft w:val="0"/>
      <w:marRight w:val="0"/>
      <w:marTop w:val="0"/>
      <w:marBottom w:val="0"/>
      <w:divBdr>
        <w:top w:val="none" w:sz="0" w:space="0" w:color="auto"/>
        <w:left w:val="none" w:sz="0" w:space="0" w:color="auto"/>
        <w:bottom w:val="none" w:sz="0" w:space="0" w:color="auto"/>
        <w:right w:val="none" w:sz="0" w:space="0" w:color="auto"/>
      </w:divBdr>
    </w:div>
    <w:div w:id="1545479605">
      <w:bodyDiv w:val="1"/>
      <w:marLeft w:val="0"/>
      <w:marRight w:val="0"/>
      <w:marTop w:val="0"/>
      <w:marBottom w:val="0"/>
      <w:divBdr>
        <w:top w:val="none" w:sz="0" w:space="0" w:color="auto"/>
        <w:left w:val="none" w:sz="0" w:space="0" w:color="auto"/>
        <w:bottom w:val="none" w:sz="0" w:space="0" w:color="auto"/>
        <w:right w:val="none" w:sz="0" w:space="0" w:color="auto"/>
      </w:divBdr>
    </w:div>
    <w:div w:id="1567447209">
      <w:bodyDiv w:val="1"/>
      <w:marLeft w:val="0"/>
      <w:marRight w:val="0"/>
      <w:marTop w:val="0"/>
      <w:marBottom w:val="0"/>
      <w:divBdr>
        <w:top w:val="none" w:sz="0" w:space="0" w:color="auto"/>
        <w:left w:val="none" w:sz="0" w:space="0" w:color="auto"/>
        <w:bottom w:val="none" w:sz="0" w:space="0" w:color="auto"/>
        <w:right w:val="none" w:sz="0" w:space="0" w:color="auto"/>
      </w:divBdr>
    </w:div>
    <w:div w:id="1692993836">
      <w:bodyDiv w:val="1"/>
      <w:marLeft w:val="0"/>
      <w:marRight w:val="0"/>
      <w:marTop w:val="0"/>
      <w:marBottom w:val="0"/>
      <w:divBdr>
        <w:top w:val="none" w:sz="0" w:space="0" w:color="auto"/>
        <w:left w:val="none" w:sz="0" w:space="0" w:color="auto"/>
        <w:bottom w:val="none" w:sz="0" w:space="0" w:color="auto"/>
        <w:right w:val="none" w:sz="0" w:space="0" w:color="auto"/>
      </w:divBdr>
    </w:div>
    <w:div w:id="1709449464">
      <w:bodyDiv w:val="1"/>
      <w:marLeft w:val="0"/>
      <w:marRight w:val="0"/>
      <w:marTop w:val="0"/>
      <w:marBottom w:val="0"/>
      <w:divBdr>
        <w:top w:val="none" w:sz="0" w:space="0" w:color="auto"/>
        <w:left w:val="none" w:sz="0" w:space="0" w:color="auto"/>
        <w:bottom w:val="none" w:sz="0" w:space="0" w:color="auto"/>
        <w:right w:val="none" w:sz="0" w:space="0" w:color="auto"/>
      </w:divBdr>
    </w:div>
    <w:div w:id="1713730380">
      <w:bodyDiv w:val="1"/>
      <w:marLeft w:val="0"/>
      <w:marRight w:val="0"/>
      <w:marTop w:val="0"/>
      <w:marBottom w:val="0"/>
      <w:divBdr>
        <w:top w:val="none" w:sz="0" w:space="0" w:color="auto"/>
        <w:left w:val="none" w:sz="0" w:space="0" w:color="auto"/>
        <w:bottom w:val="none" w:sz="0" w:space="0" w:color="auto"/>
        <w:right w:val="none" w:sz="0" w:space="0" w:color="auto"/>
      </w:divBdr>
    </w:div>
    <w:div w:id="1724980751">
      <w:bodyDiv w:val="1"/>
      <w:marLeft w:val="0"/>
      <w:marRight w:val="0"/>
      <w:marTop w:val="0"/>
      <w:marBottom w:val="0"/>
      <w:divBdr>
        <w:top w:val="none" w:sz="0" w:space="0" w:color="auto"/>
        <w:left w:val="none" w:sz="0" w:space="0" w:color="auto"/>
        <w:bottom w:val="none" w:sz="0" w:space="0" w:color="auto"/>
        <w:right w:val="none" w:sz="0" w:space="0" w:color="auto"/>
      </w:divBdr>
    </w:div>
    <w:div w:id="1760710487">
      <w:bodyDiv w:val="1"/>
      <w:marLeft w:val="0"/>
      <w:marRight w:val="0"/>
      <w:marTop w:val="0"/>
      <w:marBottom w:val="0"/>
      <w:divBdr>
        <w:top w:val="none" w:sz="0" w:space="0" w:color="auto"/>
        <w:left w:val="none" w:sz="0" w:space="0" w:color="auto"/>
        <w:bottom w:val="none" w:sz="0" w:space="0" w:color="auto"/>
        <w:right w:val="none" w:sz="0" w:space="0" w:color="auto"/>
      </w:divBdr>
    </w:div>
    <w:div w:id="1761872740">
      <w:bodyDiv w:val="1"/>
      <w:marLeft w:val="0"/>
      <w:marRight w:val="0"/>
      <w:marTop w:val="0"/>
      <w:marBottom w:val="0"/>
      <w:divBdr>
        <w:top w:val="none" w:sz="0" w:space="0" w:color="auto"/>
        <w:left w:val="none" w:sz="0" w:space="0" w:color="auto"/>
        <w:bottom w:val="none" w:sz="0" w:space="0" w:color="auto"/>
        <w:right w:val="none" w:sz="0" w:space="0" w:color="auto"/>
      </w:divBdr>
    </w:div>
    <w:div w:id="1774935893">
      <w:bodyDiv w:val="1"/>
      <w:marLeft w:val="0"/>
      <w:marRight w:val="0"/>
      <w:marTop w:val="0"/>
      <w:marBottom w:val="0"/>
      <w:divBdr>
        <w:top w:val="none" w:sz="0" w:space="0" w:color="auto"/>
        <w:left w:val="none" w:sz="0" w:space="0" w:color="auto"/>
        <w:bottom w:val="none" w:sz="0" w:space="0" w:color="auto"/>
        <w:right w:val="none" w:sz="0" w:space="0" w:color="auto"/>
      </w:divBdr>
    </w:div>
    <w:div w:id="1918981196">
      <w:bodyDiv w:val="1"/>
      <w:marLeft w:val="0"/>
      <w:marRight w:val="0"/>
      <w:marTop w:val="0"/>
      <w:marBottom w:val="0"/>
      <w:divBdr>
        <w:top w:val="none" w:sz="0" w:space="0" w:color="auto"/>
        <w:left w:val="none" w:sz="0" w:space="0" w:color="auto"/>
        <w:bottom w:val="none" w:sz="0" w:space="0" w:color="auto"/>
        <w:right w:val="none" w:sz="0" w:space="0" w:color="auto"/>
      </w:divBdr>
    </w:div>
    <w:div w:id="1957328109">
      <w:bodyDiv w:val="1"/>
      <w:marLeft w:val="0"/>
      <w:marRight w:val="0"/>
      <w:marTop w:val="0"/>
      <w:marBottom w:val="0"/>
      <w:divBdr>
        <w:top w:val="none" w:sz="0" w:space="0" w:color="auto"/>
        <w:left w:val="none" w:sz="0" w:space="0" w:color="auto"/>
        <w:bottom w:val="none" w:sz="0" w:space="0" w:color="auto"/>
        <w:right w:val="none" w:sz="0" w:space="0" w:color="auto"/>
      </w:divBdr>
    </w:div>
    <w:div w:id="21434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13355</Words>
  <Characters>80131</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Statut Przedszkola Publicznego nr 13 we Włocławku wersja dla niepełnosprawnych</vt:lpstr>
    </vt:vector>
  </TitlesOfParts>
  <Company>Hewlett-Packard</Company>
  <LinksUpToDate>false</LinksUpToDate>
  <CharactersWithSpaces>93300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Publicznego nr 13 we Włocławku wersja dla niepełnosprawnych</dc:title>
  <dc:creator>Aneta Złotowska</dc:creator>
  <cp:keywords>statut</cp:keywords>
  <cp:lastModifiedBy>ICom</cp:lastModifiedBy>
  <cp:revision>8</cp:revision>
  <cp:lastPrinted>2018-01-29T10:51:00Z</cp:lastPrinted>
  <dcterms:created xsi:type="dcterms:W3CDTF">2023-03-02T12:08:00Z</dcterms:created>
  <dcterms:modified xsi:type="dcterms:W3CDTF">2023-03-02T12:17:00Z</dcterms:modified>
</cp:coreProperties>
</file>